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4B1D" w14:textId="60DF3EF1" w:rsidR="00911F78" w:rsidRDefault="00FB3A1F">
      <w:pPr>
        <w:pStyle w:val="broodtekst"/>
        <w:widowControl w:val="0"/>
        <w:spacing w:line="14" w:lineRule="exact"/>
        <w:rPr>
          <w:szCs w:val="24"/>
        </w:rPr>
      </w:pPr>
      <w:r>
        <w:rPr>
          <w:noProof/>
          <w:szCs w:val="24"/>
        </w:rPr>
        <mc:AlternateContent>
          <mc:Choice Requires="wps">
            <w:drawing>
              <wp:anchor distT="0" distB="0" distL="114300" distR="114300" simplePos="0" relativeHeight="251658240" behindDoc="0" locked="0" layoutInCell="1" allowOverlap="1" wp14:anchorId="4DB7494B" wp14:editId="5ADCBA2D">
                <wp:simplePos x="0" y="0"/>
                <wp:positionH relativeFrom="page">
                  <wp:posOffset>0</wp:posOffset>
                </wp:positionH>
                <wp:positionV relativeFrom="page">
                  <wp:posOffset>0</wp:posOffset>
                </wp:positionV>
                <wp:extent cx="0" cy="0"/>
                <wp:effectExtent l="9525" t="9525" r="9525" b="9525"/>
                <wp:wrapNone/>
                <wp:docPr id="4" name="Carma DocSys~mem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2FC9CB5A" w14:textId="77777777" w:rsidR="00FB3A1F" w:rsidRDefault="00FB3A1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494B" id="_x0000_t202" coordsize="21600,21600" o:spt="202" path="m,l,21600r21600,l21600,xe">
                <v:stroke joinstyle="miter"/>
                <v:path gradientshapeok="t" o:connecttype="rect"/>
              </v:shapetype>
              <v:shape id="Carma DocSys~memo"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A3TMYmDQIAACMEAAAOAAAA&#10;AAAAAAAAAAAAAC4CAABkcnMvZTJvRG9jLnhtbFBLAQItABQABgAIAAAAIQDQD8px1QAAAP8AAAAP&#10;AAAAAAAAAAAAAAAAAGcEAABkcnMvZG93bnJldi54bWxQSwUGAAAAAAQABADzAAAAaQUAAAAA&#10;" strokecolor="fuchsia">
                <v:textbox style="layout-flow:vertical;mso-layout-flow-alt:bottom-to-top">
                  <w:txbxContent>
                    <w:p w14:paraId="2FC9CB5A" w14:textId="77777777" w:rsidR="00FB3A1F" w:rsidRDefault="00FB3A1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911F78" w14:paraId="18390763" w14:textId="77777777">
        <w:tc>
          <w:tcPr>
            <w:tcW w:w="0" w:type="auto"/>
          </w:tcPr>
          <w:p w14:paraId="3E1383A5" w14:textId="1421E49E" w:rsidR="00FB3A1F" w:rsidRDefault="00FB3A1F">
            <w:bookmarkStart w:id="0" w:name="woordmerk"/>
            <w:bookmarkStart w:id="1" w:name="woordmerk_bk"/>
            <w:bookmarkEnd w:id="0"/>
            <w:r>
              <w:rPr>
                <w:noProof/>
              </w:rPr>
              <w:drawing>
                <wp:inline distT="0" distB="0" distL="0" distR="0" wp14:anchorId="734C3672" wp14:editId="3B22973F">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14:paraId="394B48EA" w14:textId="533A76C0" w:rsidR="00911F78" w:rsidRDefault="000A4752">
            <w:r>
              <w:fldChar w:fldCharType="begin"/>
            </w:r>
            <w:r w:rsidR="00104852">
              <w:instrText xml:space="preserve"> DOCPROPERTY woordmerk </w:instrText>
            </w:r>
            <w:r>
              <w:fldChar w:fldCharType="end"/>
            </w:r>
          </w:p>
        </w:tc>
      </w:tr>
    </w:tbl>
    <w:p w14:paraId="5EDD144A" w14:textId="77777777" w:rsidR="00911F78" w:rsidRDefault="00911F78">
      <w:pPr>
        <w:pStyle w:val="broodtekst"/>
        <w:spacing w:line="220" w:lineRule="exact"/>
      </w:pPr>
    </w:p>
    <w:tbl>
      <w:tblPr>
        <w:tblW w:w="7498" w:type="dxa"/>
        <w:tblInd w:w="22" w:type="dxa"/>
        <w:tblLayout w:type="fixed"/>
        <w:tblCellMar>
          <w:left w:w="0" w:type="dxa"/>
          <w:right w:w="0" w:type="dxa"/>
        </w:tblCellMar>
        <w:tblLook w:val="0000" w:firstRow="0" w:lastRow="0" w:firstColumn="0" w:lastColumn="0" w:noHBand="0" w:noVBand="0"/>
      </w:tblPr>
      <w:tblGrid>
        <w:gridCol w:w="2226"/>
        <w:gridCol w:w="2996"/>
        <w:gridCol w:w="2276"/>
      </w:tblGrid>
      <w:tr w:rsidR="00911F78" w14:paraId="224332D1" w14:textId="77777777">
        <w:trPr>
          <w:trHeight w:val="300"/>
        </w:trPr>
        <w:tc>
          <w:tcPr>
            <w:tcW w:w="7498" w:type="dxa"/>
            <w:gridSpan w:val="3"/>
          </w:tcPr>
          <w:p w14:paraId="626044FB" w14:textId="77777777" w:rsidR="00911F78" w:rsidRDefault="00911F78">
            <w:pPr>
              <w:pStyle w:val="broodtekst"/>
            </w:pPr>
          </w:p>
        </w:tc>
      </w:tr>
      <w:tr w:rsidR="00911F78" w14:paraId="5769C736" w14:textId="77777777">
        <w:trPr>
          <w:trHeight w:hRule="exact" w:val="300"/>
        </w:trPr>
        <w:tc>
          <w:tcPr>
            <w:tcW w:w="7498" w:type="dxa"/>
            <w:gridSpan w:val="3"/>
            <w:vAlign w:val="bottom"/>
          </w:tcPr>
          <w:p w14:paraId="07014968" w14:textId="04EA8F80" w:rsidR="00911F78" w:rsidRDefault="000A4752">
            <w:pPr>
              <w:pStyle w:val="Huisstijl-Rubricering"/>
            </w:pPr>
            <w:r>
              <w:fldChar w:fldCharType="begin"/>
            </w:r>
            <w:r w:rsidR="00104852">
              <w:instrText xml:space="preserve"> DOCPROPERTY rubricering </w:instrText>
            </w:r>
            <w:r>
              <w:fldChar w:fldCharType="end"/>
            </w:r>
          </w:p>
        </w:tc>
      </w:tr>
      <w:tr w:rsidR="00911F78" w14:paraId="16C25FD5" w14:textId="77777777">
        <w:trPr>
          <w:cantSplit/>
          <w:trHeight w:hRule="exact" w:val="1678"/>
        </w:trPr>
        <w:tc>
          <w:tcPr>
            <w:tcW w:w="5222" w:type="dxa"/>
            <w:gridSpan w:val="2"/>
          </w:tcPr>
          <w:p w14:paraId="100C57CF" w14:textId="096AFAA8" w:rsidR="00911F78" w:rsidRPr="00FB3A1F" w:rsidRDefault="00911F78">
            <w:pPr>
              <w:pStyle w:val="Huisstijl-NAW"/>
              <w:rPr>
                <w:b/>
                <w:bCs/>
              </w:rPr>
            </w:pPr>
          </w:p>
        </w:tc>
        <w:tc>
          <w:tcPr>
            <w:tcW w:w="2276" w:type="dxa"/>
          </w:tcPr>
          <w:p w14:paraId="449156F9" w14:textId="77777777" w:rsidR="00911F78" w:rsidRDefault="00911F78">
            <w:pPr>
              <w:pStyle w:val="Huisstijl-NAW"/>
            </w:pPr>
          </w:p>
        </w:tc>
      </w:tr>
      <w:tr w:rsidR="00911F78" w14:paraId="3B693E2C" w14:textId="77777777">
        <w:trPr>
          <w:cantSplit/>
          <w:trHeight w:hRule="exact" w:val="482"/>
        </w:trPr>
        <w:tc>
          <w:tcPr>
            <w:tcW w:w="2226" w:type="dxa"/>
            <w:vMerge w:val="restart"/>
          </w:tcPr>
          <w:p w14:paraId="39E32BE5" w14:textId="77777777" w:rsidR="00911F78" w:rsidRDefault="00911F78"/>
        </w:tc>
        <w:tc>
          <w:tcPr>
            <w:tcW w:w="5272" w:type="dxa"/>
            <w:gridSpan w:val="2"/>
          </w:tcPr>
          <w:p w14:paraId="5B17CEE6" w14:textId="77777777" w:rsidR="00911F78" w:rsidRDefault="00911F78"/>
        </w:tc>
      </w:tr>
      <w:tr w:rsidR="00911F78" w14:paraId="44E02637" w14:textId="77777777">
        <w:trPr>
          <w:cantSplit/>
          <w:trHeight w:val="482"/>
        </w:trPr>
        <w:tc>
          <w:tcPr>
            <w:tcW w:w="2226" w:type="dxa"/>
            <w:vMerge/>
          </w:tcPr>
          <w:p w14:paraId="4F82F80C" w14:textId="77777777" w:rsidR="00911F78" w:rsidRDefault="00911F78"/>
        </w:tc>
        <w:tc>
          <w:tcPr>
            <w:tcW w:w="5272" w:type="dxa"/>
            <w:gridSpan w:val="2"/>
          </w:tcPr>
          <w:p w14:paraId="52D5A93D" w14:textId="77777777" w:rsidR="00FB3A1F" w:rsidRDefault="000A4752">
            <w:pPr>
              <w:pStyle w:val="broodtekst"/>
            </w:pPr>
            <w:r>
              <w:fldChar w:fldCharType="begin"/>
            </w:r>
            <w:r w:rsidR="00104852">
              <w:instrText xml:space="preserve"> DOCPROPERTY onderwerp </w:instrText>
            </w:r>
            <w:r>
              <w:fldChar w:fldCharType="separate"/>
            </w:r>
            <w:r w:rsidR="00FB3A1F">
              <w:t xml:space="preserve">Publiekscampagne </w:t>
            </w:r>
          </w:p>
          <w:p w14:paraId="52E68916" w14:textId="77777777" w:rsidR="00911F78" w:rsidRDefault="00FB3A1F">
            <w:pPr>
              <w:pStyle w:val="broodtekst"/>
            </w:pPr>
            <w:r>
              <w:t xml:space="preserve">Dubbel beveiligd is dubbel zo veilig </w:t>
            </w:r>
            <w:r w:rsidR="000A4752">
              <w:fldChar w:fldCharType="end"/>
            </w:r>
          </w:p>
          <w:p w14:paraId="6E72CAEF" w14:textId="52C5B540" w:rsidR="00FB3A1F" w:rsidRDefault="00FB3A1F">
            <w:pPr>
              <w:pStyle w:val="broodtekst"/>
            </w:pPr>
            <w:r>
              <w:t>Persbericht</w:t>
            </w:r>
          </w:p>
        </w:tc>
      </w:tr>
    </w:tbl>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911F78" w:rsidRPr="00D40954" w14:paraId="7BB90D10" w14:textId="77777777">
        <w:tc>
          <w:tcPr>
            <w:tcW w:w="2013" w:type="dxa"/>
          </w:tcPr>
          <w:p w14:paraId="2EA2BFD2" w14:textId="502332B3" w:rsidR="00FB3A1F" w:rsidRDefault="00FB3A1F" w:rsidP="00FB3A1F">
            <w:pPr>
              <w:pStyle w:val="afzendgegevens-bold"/>
            </w:pPr>
            <w:bookmarkStart w:id="2" w:name="referentiegegevens"/>
            <w:bookmarkStart w:id="3" w:name="referentiegegevens_bk"/>
            <w:bookmarkEnd w:id="2"/>
            <w:r>
              <w:t>Directie Communicatie</w:t>
            </w:r>
          </w:p>
          <w:p w14:paraId="715CDFB5" w14:textId="5C71F646" w:rsidR="00FB3A1F" w:rsidRDefault="00FB3A1F" w:rsidP="00FB3A1F">
            <w:pPr>
              <w:pStyle w:val="afzendgegevens"/>
            </w:pPr>
            <w:r>
              <w:t>Communicatieadvies en redactie</w:t>
            </w:r>
          </w:p>
          <w:p w14:paraId="1B01D5DD" w14:textId="4620BF7D" w:rsidR="00FB3A1F" w:rsidRDefault="00FB3A1F" w:rsidP="00FB3A1F">
            <w:pPr>
              <w:pStyle w:val="witregel1"/>
            </w:pPr>
            <w:r>
              <w:t> </w:t>
            </w:r>
          </w:p>
          <w:p w14:paraId="715EF626" w14:textId="5EB92255" w:rsidR="00FB3A1F" w:rsidRDefault="00FB3A1F" w:rsidP="00FB3A1F">
            <w:pPr>
              <w:pStyle w:val="afzendgegevens"/>
            </w:pPr>
            <w:r>
              <w:t>Turfmarkt 147</w:t>
            </w:r>
          </w:p>
          <w:p w14:paraId="7F670EE9" w14:textId="2780175B" w:rsidR="00FB3A1F" w:rsidRDefault="00FB3A1F" w:rsidP="00FB3A1F">
            <w:pPr>
              <w:pStyle w:val="afzendgegevens"/>
            </w:pPr>
            <w:r>
              <w:t>2511 DP  Den Haag</w:t>
            </w:r>
          </w:p>
          <w:p w14:paraId="780CD0C7" w14:textId="39C792EC" w:rsidR="00FB3A1F" w:rsidRDefault="00FB3A1F" w:rsidP="00FB3A1F">
            <w:pPr>
              <w:pStyle w:val="afzendgegevens"/>
            </w:pPr>
            <w:r>
              <w:t>Postbus 20301</w:t>
            </w:r>
          </w:p>
          <w:p w14:paraId="385C3FB3" w14:textId="397A3907" w:rsidR="00FB3A1F" w:rsidRDefault="00FB3A1F" w:rsidP="00FB3A1F">
            <w:pPr>
              <w:pStyle w:val="afzendgegevens"/>
            </w:pPr>
            <w:r>
              <w:t>2500 EH  Den Haag</w:t>
            </w:r>
          </w:p>
          <w:p w14:paraId="20EA8667" w14:textId="1DDA1570" w:rsidR="00FB3A1F" w:rsidRDefault="00FB3A1F" w:rsidP="00FB3A1F">
            <w:pPr>
              <w:pStyle w:val="afzendgegevens"/>
            </w:pPr>
            <w:r>
              <w:t>www.rijksoverheid.nl/jenv</w:t>
            </w:r>
          </w:p>
          <w:p w14:paraId="52751BBD" w14:textId="6F6C98ED" w:rsidR="00FB3A1F" w:rsidRDefault="00FB3A1F" w:rsidP="00FB3A1F">
            <w:pPr>
              <w:pStyle w:val="witregel1"/>
            </w:pPr>
            <w:r>
              <w:t> </w:t>
            </w:r>
          </w:p>
          <w:p w14:paraId="24D7D548" w14:textId="24C9A6C9" w:rsidR="00FB3A1F" w:rsidRPr="001051E9" w:rsidRDefault="00FB3A1F" w:rsidP="00FB3A1F">
            <w:pPr>
              <w:pStyle w:val="referentiekopjes"/>
              <w:rPr>
                <w:lang w:val="en-US"/>
              </w:rPr>
            </w:pPr>
            <w:r w:rsidRPr="001051E9">
              <w:rPr>
                <w:lang w:val="en-US"/>
              </w:rPr>
              <w:t>Datum</w:t>
            </w:r>
          </w:p>
          <w:p w14:paraId="67103AF1" w14:textId="176FF037" w:rsidR="00FB3A1F" w:rsidRPr="001051E9" w:rsidRDefault="002401F2" w:rsidP="00FB3A1F">
            <w:pPr>
              <w:pStyle w:val="referentiegegevens"/>
              <w:rPr>
                <w:lang w:val="en-US"/>
              </w:rPr>
            </w:pPr>
            <w:r>
              <w:rPr>
                <w:lang w:val="en-US"/>
              </w:rPr>
              <w:t>5</w:t>
            </w:r>
            <w:r w:rsidR="00FB3A1F" w:rsidRPr="001051E9">
              <w:rPr>
                <w:lang w:val="en-US"/>
              </w:rPr>
              <w:t xml:space="preserve"> februari 2024</w:t>
            </w:r>
          </w:p>
          <w:p w14:paraId="3BC8ADCF" w14:textId="260B4435" w:rsidR="00FB3A1F" w:rsidRPr="001051E9" w:rsidRDefault="00FB3A1F" w:rsidP="00FB3A1F">
            <w:pPr>
              <w:pStyle w:val="witregel1"/>
              <w:rPr>
                <w:lang w:val="en-US"/>
              </w:rPr>
            </w:pPr>
            <w:r w:rsidRPr="001051E9">
              <w:rPr>
                <w:lang w:val="en-US"/>
              </w:rPr>
              <w:t> </w:t>
            </w:r>
          </w:p>
          <w:p w14:paraId="19446578" w14:textId="6FF5799E" w:rsidR="00FB3A1F" w:rsidRPr="001051E9" w:rsidRDefault="00FB3A1F" w:rsidP="00FB3A1F">
            <w:pPr>
              <w:pStyle w:val="referentiegegevens"/>
              <w:rPr>
                <w:lang w:val="en-US"/>
              </w:rPr>
            </w:pPr>
          </w:p>
          <w:bookmarkEnd w:id="3"/>
          <w:p w14:paraId="3747981D" w14:textId="77777777" w:rsidR="00FB3A1F" w:rsidRPr="001051E9" w:rsidRDefault="00FB3A1F" w:rsidP="00FB3A1F">
            <w:pPr>
              <w:pStyle w:val="referentiegegevens"/>
              <w:rPr>
                <w:lang w:val="en-US"/>
              </w:rPr>
            </w:pPr>
          </w:p>
          <w:p w14:paraId="6626DB54" w14:textId="2F5CD49E" w:rsidR="00911F78" w:rsidRPr="001051E9" w:rsidRDefault="000A4752">
            <w:pPr>
              <w:pStyle w:val="referentiegegevens"/>
              <w:rPr>
                <w:lang w:val="en-US"/>
              </w:rPr>
            </w:pPr>
            <w:r>
              <w:fldChar w:fldCharType="begin"/>
            </w:r>
            <w:r w:rsidR="00104852" w:rsidRPr="001051E9">
              <w:rPr>
                <w:lang w:val="en-US"/>
              </w:rPr>
              <w:instrText xml:space="preserve"> DOCPROPERTY referentiegegevens </w:instrText>
            </w:r>
            <w:r>
              <w:fldChar w:fldCharType="end"/>
            </w:r>
          </w:p>
        </w:tc>
      </w:tr>
    </w:tbl>
    <w:p w14:paraId="05372011" w14:textId="77777777" w:rsidR="00911F78" w:rsidRPr="001051E9" w:rsidRDefault="00911F78">
      <w:pPr>
        <w:pStyle w:val="broodtekst"/>
        <w:rPr>
          <w:lang w:val="en-US"/>
        </w:rPr>
      </w:pPr>
    </w:p>
    <w:p w14:paraId="2ED5EC64" w14:textId="77777777" w:rsidR="00911F78" w:rsidRPr="001051E9" w:rsidRDefault="00911F78">
      <w:pPr>
        <w:pStyle w:val="broodtekst"/>
        <w:rPr>
          <w:i/>
          <w:lang w:val="en-US"/>
        </w:rPr>
      </w:pPr>
    </w:p>
    <w:p w14:paraId="5FDA855A" w14:textId="77777777" w:rsidR="00911F78" w:rsidRPr="001051E9" w:rsidRDefault="00911F78">
      <w:pPr>
        <w:pStyle w:val="broodtekst"/>
        <w:rPr>
          <w:i/>
          <w:lang w:val="en-US"/>
        </w:rPr>
        <w:sectPr w:rsidR="00911F78" w:rsidRPr="001051E9" w:rsidSect="007654F8">
          <w:headerReference w:type="default" r:id="rId8"/>
          <w:footerReference w:type="default" r:id="rId9"/>
          <w:headerReference w:type="first" r:id="rId10"/>
          <w:footerReference w:type="first" r:id="rId11"/>
          <w:pgSz w:w="11906" w:h="16838" w:code="9"/>
          <w:pgMar w:top="2398" w:right="2818" w:bottom="1077" w:left="1588" w:header="2398" w:footer="561" w:gutter="0"/>
          <w:cols w:space="720"/>
          <w:titlePg/>
          <w:docGrid w:linePitch="360"/>
        </w:sectPr>
      </w:pPr>
    </w:p>
    <w:p w14:paraId="437B1AFD" w14:textId="77777777" w:rsidR="00FB3A1F" w:rsidRPr="00FB3A1F" w:rsidRDefault="00FB3A1F" w:rsidP="00FB3A1F">
      <w:pPr>
        <w:spacing w:line="240" w:lineRule="auto"/>
        <w:rPr>
          <w:rFonts w:eastAsia="Verdana" w:cs="Verdana"/>
          <w:b/>
          <w:i/>
          <w:szCs w:val="18"/>
        </w:rPr>
      </w:pPr>
      <w:bookmarkStart w:id="5" w:name="aanhef"/>
      <w:bookmarkStart w:id="6" w:name="_Hlk157766702"/>
      <w:bookmarkEnd w:id="5"/>
      <w:r w:rsidRPr="00FB3A1F">
        <w:rPr>
          <w:rFonts w:eastAsia="Verdana" w:cs="Verdana"/>
          <w:b/>
          <w:i/>
          <w:szCs w:val="18"/>
        </w:rPr>
        <w:t xml:space="preserve">Start campagne ‘Dubbel beveiligd is dubbel zo veilig’ moet Nederlanders stimuleren om </w:t>
      </w:r>
      <w:proofErr w:type="spellStart"/>
      <w:r w:rsidRPr="00FB3A1F">
        <w:rPr>
          <w:rFonts w:eastAsia="Verdana" w:cs="Verdana"/>
          <w:b/>
          <w:i/>
          <w:szCs w:val="18"/>
        </w:rPr>
        <w:t>tweestapsverificatie</w:t>
      </w:r>
      <w:proofErr w:type="spellEnd"/>
      <w:r w:rsidRPr="00FB3A1F">
        <w:rPr>
          <w:rFonts w:eastAsia="Verdana" w:cs="Verdana"/>
          <w:b/>
          <w:i/>
          <w:szCs w:val="18"/>
        </w:rPr>
        <w:t xml:space="preserve"> in te stellen voor e-mail en andere accounts.</w:t>
      </w:r>
    </w:p>
    <w:bookmarkEnd w:id="6"/>
    <w:p w14:paraId="64C734B3" w14:textId="77777777" w:rsidR="00FB3A1F" w:rsidRDefault="00FB3A1F" w:rsidP="00FB3A1F">
      <w:pPr>
        <w:spacing w:line="240" w:lineRule="auto"/>
        <w:rPr>
          <w:rFonts w:eastAsia="Verdana" w:cs="Verdana"/>
          <w:szCs w:val="18"/>
        </w:rPr>
      </w:pPr>
    </w:p>
    <w:p w14:paraId="493DA5B2" w14:textId="4482BC2D" w:rsidR="00FB3A1F" w:rsidRPr="00FB3A1F" w:rsidRDefault="00FB3A1F" w:rsidP="00FB3A1F">
      <w:pPr>
        <w:spacing w:line="240" w:lineRule="auto"/>
        <w:rPr>
          <w:rFonts w:eastAsia="Verdana" w:cs="Verdana"/>
          <w:bCs/>
          <w:i/>
          <w:iCs/>
          <w:szCs w:val="18"/>
        </w:rPr>
      </w:pPr>
      <w:bookmarkStart w:id="7" w:name="_heading=h.30j0zll" w:colFirst="0" w:colLast="0"/>
      <w:bookmarkEnd w:id="7"/>
      <w:r w:rsidRPr="00FB3A1F">
        <w:rPr>
          <w:rFonts w:eastAsia="Verdana" w:cs="Verdana"/>
          <w:bCs/>
          <w:i/>
          <w:iCs/>
          <w:szCs w:val="18"/>
        </w:rPr>
        <w:t xml:space="preserve">DEN HAAG, 6 februari 2024- </w:t>
      </w:r>
      <w:bookmarkStart w:id="8" w:name="_Hlk157766741"/>
      <w:r w:rsidRPr="00FB3A1F">
        <w:rPr>
          <w:rFonts w:eastAsia="Verdana" w:cs="Verdana"/>
          <w:bCs/>
          <w:i/>
          <w:iCs/>
          <w:szCs w:val="18"/>
        </w:rPr>
        <w:t xml:space="preserve">Vandaag start de Rijksoverheid campagne ‘Dubbel beveiligd is dubbel zo veilig’. Deze campagne is een initiatief van het ministerie van Justitie en Veiligheid en is bedoeld om Nederlanders te stimuleren </w:t>
      </w:r>
      <w:proofErr w:type="spellStart"/>
      <w:r w:rsidRPr="00FB3A1F">
        <w:rPr>
          <w:rFonts w:eastAsia="Verdana" w:cs="Verdana"/>
          <w:bCs/>
          <w:i/>
          <w:iCs/>
          <w:szCs w:val="18"/>
        </w:rPr>
        <w:t>tweestapsverificatie</w:t>
      </w:r>
      <w:proofErr w:type="spellEnd"/>
      <w:r w:rsidRPr="00FB3A1F">
        <w:rPr>
          <w:rFonts w:eastAsia="Verdana" w:cs="Verdana"/>
          <w:bCs/>
          <w:i/>
          <w:iCs/>
          <w:szCs w:val="18"/>
        </w:rPr>
        <w:t xml:space="preserve"> in te stellen voor e-mail</w:t>
      </w:r>
      <w:bookmarkEnd w:id="8"/>
      <w:r w:rsidRPr="00FB3A1F">
        <w:rPr>
          <w:rFonts w:eastAsia="Verdana" w:cs="Verdana"/>
          <w:bCs/>
          <w:i/>
          <w:iCs/>
          <w:szCs w:val="18"/>
        </w:rPr>
        <w:t xml:space="preserve"> en andere accounts.</w:t>
      </w:r>
    </w:p>
    <w:p w14:paraId="779DD5C8" w14:textId="77777777" w:rsidR="00D40954" w:rsidRDefault="00D40954" w:rsidP="00FB3A1F">
      <w:pPr>
        <w:spacing w:line="240" w:lineRule="auto"/>
        <w:rPr>
          <w:rFonts w:eastAsia="Verdana" w:cs="Verdana"/>
          <w:b/>
          <w:szCs w:val="18"/>
        </w:rPr>
      </w:pPr>
    </w:p>
    <w:p w14:paraId="2654BE4D" w14:textId="525C8005" w:rsidR="00320D0D" w:rsidRDefault="00320D0D" w:rsidP="00FB3A1F">
      <w:pPr>
        <w:spacing w:line="240" w:lineRule="auto"/>
        <w:rPr>
          <w:rFonts w:eastAsia="Verdana" w:cs="Verdana"/>
          <w:szCs w:val="18"/>
        </w:rPr>
      </w:pPr>
      <w:r w:rsidRPr="00320D0D">
        <w:rPr>
          <w:rFonts w:eastAsia="Verdana" w:cs="Verdana"/>
          <w:szCs w:val="18"/>
        </w:rPr>
        <w:t xml:space="preserve">Uit </w:t>
      </w:r>
      <w:hyperlink r:id="rId12" w:history="1">
        <w:r w:rsidRPr="00320D0D">
          <w:rPr>
            <w:rStyle w:val="Hyperlink"/>
            <w:rFonts w:eastAsia="Verdana" w:cs="Verdana"/>
            <w:szCs w:val="18"/>
          </w:rPr>
          <w:t>een peiling</w:t>
        </w:r>
      </w:hyperlink>
      <w:r w:rsidRPr="00320D0D">
        <w:rPr>
          <w:rFonts w:eastAsia="Verdana" w:cs="Verdana"/>
          <w:szCs w:val="18"/>
        </w:rPr>
        <w:t xml:space="preserve"> van de Rijksoverheid blijkt dat slechts een kwart (24%) van de Nederlanders </w:t>
      </w:r>
      <w:proofErr w:type="spellStart"/>
      <w:r w:rsidRPr="00320D0D">
        <w:rPr>
          <w:rFonts w:eastAsia="Verdana" w:cs="Verdana"/>
          <w:szCs w:val="18"/>
        </w:rPr>
        <w:t>tweestapsverificatie</w:t>
      </w:r>
      <w:proofErr w:type="spellEnd"/>
      <w:r w:rsidRPr="00320D0D">
        <w:rPr>
          <w:rFonts w:eastAsia="Verdana" w:cs="Verdana"/>
          <w:szCs w:val="18"/>
        </w:rPr>
        <w:t xml:space="preserve"> voor e-mail gebruikt en 15% met een </w:t>
      </w:r>
      <w:proofErr w:type="spellStart"/>
      <w:r w:rsidRPr="00320D0D">
        <w:rPr>
          <w:rFonts w:eastAsia="Verdana" w:cs="Verdana"/>
          <w:szCs w:val="18"/>
        </w:rPr>
        <w:t>social</w:t>
      </w:r>
      <w:proofErr w:type="spellEnd"/>
      <w:r w:rsidRPr="00320D0D">
        <w:rPr>
          <w:rFonts w:eastAsia="Verdana" w:cs="Verdana"/>
          <w:szCs w:val="18"/>
        </w:rPr>
        <w:t xml:space="preserve"> media account deze beveiligingsmaatregel </w:t>
      </w:r>
      <w:r>
        <w:rPr>
          <w:rFonts w:eastAsia="Verdana" w:cs="Verdana"/>
          <w:szCs w:val="18"/>
        </w:rPr>
        <w:t xml:space="preserve">heeft </w:t>
      </w:r>
      <w:r w:rsidR="00FD7C6D">
        <w:rPr>
          <w:rFonts w:eastAsia="Verdana" w:cs="Verdana"/>
          <w:szCs w:val="18"/>
        </w:rPr>
        <w:t>ingesteld</w:t>
      </w:r>
      <w:r w:rsidRPr="00320D0D">
        <w:rPr>
          <w:rFonts w:eastAsia="Verdana" w:cs="Verdana"/>
          <w:szCs w:val="18"/>
        </w:rPr>
        <w:t xml:space="preserve">. Terwijl deze wel het meest effectief is tegen </w:t>
      </w:r>
      <w:proofErr w:type="spellStart"/>
      <w:r w:rsidRPr="00320D0D">
        <w:rPr>
          <w:rFonts w:eastAsia="Verdana" w:cs="Verdana"/>
          <w:szCs w:val="18"/>
        </w:rPr>
        <w:t>hacking</w:t>
      </w:r>
      <w:proofErr w:type="spellEnd"/>
      <w:r w:rsidRPr="00320D0D">
        <w:rPr>
          <w:rFonts w:eastAsia="Verdana" w:cs="Verdana"/>
          <w:szCs w:val="18"/>
        </w:rPr>
        <w:t xml:space="preserve">, één van de meest voorkomende vormen van cybercrime. Met de nieuwe campagne ‘Dubbel beveiligd is dubbel zo veilig’ wil de Rijksoverheid </w:t>
      </w:r>
      <w:r>
        <w:rPr>
          <w:rFonts w:eastAsia="Verdana" w:cs="Verdana"/>
          <w:szCs w:val="18"/>
        </w:rPr>
        <w:t xml:space="preserve">meer </w:t>
      </w:r>
      <w:r w:rsidRPr="00320D0D">
        <w:rPr>
          <w:rFonts w:eastAsia="Verdana" w:cs="Verdana"/>
          <w:szCs w:val="18"/>
        </w:rPr>
        <w:t xml:space="preserve">Nederlanders stimuleren om voor e-mail en andere accounts gebruik te </w:t>
      </w:r>
      <w:r>
        <w:rPr>
          <w:rFonts w:eastAsia="Verdana" w:cs="Verdana"/>
          <w:szCs w:val="18"/>
        </w:rPr>
        <w:t xml:space="preserve">gaan </w:t>
      </w:r>
      <w:r w:rsidRPr="00320D0D">
        <w:rPr>
          <w:rFonts w:eastAsia="Verdana" w:cs="Verdana"/>
          <w:szCs w:val="18"/>
        </w:rPr>
        <w:t xml:space="preserve">maken van </w:t>
      </w:r>
      <w:proofErr w:type="spellStart"/>
      <w:r w:rsidRPr="00320D0D">
        <w:rPr>
          <w:rFonts w:eastAsia="Verdana" w:cs="Verdana"/>
          <w:szCs w:val="18"/>
        </w:rPr>
        <w:t>tweestapsverificatie</w:t>
      </w:r>
      <w:proofErr w:type="spellEnd"/>
      <w:r w:rsidRPr="00320D0D">
        <w:rPr>
          <w:rFonts w:eastAsia="Verdana" w:cs="Verdana"/>
          <w:szCs w:val="18"/>
        </w:rPr>
        <w:t xml:space="preserve">. </w:t>
      </w:r>
    </w:p>
    <w:p w14:paraId="3F0ADDFF" w14:textId="77777777" w:rsidR="00320D0D" w:rsidRDefault="00320D0D" w:rsidP="00FB3A1F">
      <w:pPr>
        <w:spacing w:line="240" w:lineRule="auto"/>
        <w:rPr>
          <w:rFonts w:eastAsia="Verdana" w:cs="Verdana"/>
          <w:szCs w:val="18"/>
        </w:rPr>
      </w:pPr>
    </w:p>
    <w:p w14:paraId="55B48242" w14:textId="77777777" w:rsidR="00FB3A1F" w:rsidRPr="00AF38C8" w:rsidRDefault="00FB3A1F" w:rsidP="00FB3A1F">
      <w:pPr>
        <w:spacing w:line="240" w:lineRule="auto"/>
        <w:rPr>
          <w:rFonts w:eastAsia="Verdana" w:cs="Verdana"/>
          <w:b/>
          <w:bCs/>
          <w:szCs w:val="18"/>
        </w:rPr>
      </w:pPr>
      <w:r>
        <w:rPr>
          <w:rFonts w:eastAsia="Verdana" w:cs="Verdana"/>
          <w:b/>
          <w:bCs/>
          <w:szCs w:val="18"/>
        </w:rPr>
        <w:t>Je e-mail geeft toegang tot van alles</w:t>
      </w:r>
    </w:p>
    <w:p w14:paraId="08F60CA6" w14:textId="2DF56ED1" w:rsidR="00FB3A1F" w:rsidRPr="00533A6B" w:rsidRDefault="00FB3A1F" w:rsidP="00FB3A1F">
      <w:pPr>
        <w:spacing w:line="240" w:lineRule="auto"/>
        <w:rPr>
          <w:rFonts w:eastAsia="Verdana" w:cs="Verdana"/>
          <w:szCs w:val="18"/>
        </w:rPr>
      </w:pPr>
      <w:r w:rsidRPr="00533A6B">
        <w:rPr>
          <w:rFonts w:eastAsia="Verdana" w:cs="Verdana"/>
          <w:bCs/>
          <w:szCs w:val="18"/>
        </w:rPr>
        <w:t>Tegenwoordig</w:t>
      </w:r>
      <w:r>
        <w:rPr>
          <w:rFonts w:eastAsia="Verdana" w:cs="Verdana"/>
          <w:bCs/>
          <w:szCs w:val="18"/>
        </w:rPr>
        <w:t xml:space="preserve"> is het bij veel platforms, van </w:t>
      </w:r>
      <w:proofErr w:type="spellStart"/>
      <w:r>
        <w:rPr>
          <w:rFonts w:eastAsia="Verdana" w:cs="Verdana"/>
          <w:bCs/>
          <w:szCs w:val="18"/>
        </w:rPr>
        <w:t>social</w:t>
      </w:r>
      <w:proofErr w:type="spellEnd"/>
      <w:r>
        <w:rPr>
          <w:rFonts w:eastAsia="Verdana" w:cs="Verdana"/>
          <w:bCs/>
          <w:szCs w:val="18"/>
        </w:rPr>
        <w:t xml:space="preserve"> media tot webshops, mogelijk om via e-mail een gebruikersnaam en of wachtwoord te wijzigen. Een gehackt e-mailaccount kan dus grote gevolgen hebben voor andere accounts en zorgen voor bijvoorbeeld financiële schade, reputatieschade of accountdiefstal. </w:t>
      </w:r>
    </w:p>
    <w:p w14:paraId="624FFAA5" w14:textId="77777777" w:rsidR="00FB3A1F" w:rsidRDefault="00FB3A1F" w:rsidP="00FB3A1F">
      <w:pPr>
        <w:spacing w:line="240" w:lineRule="auto"/>
        <w:rPr>
          <w:rFonts w:eastAsia="Verdana" w:cs="Verdana"/>
          <w:bCs/>
          <w:szCs w:val="18"/>
        </w:rPr>
      </w:pPr>
    </w:p>
    <w:p w14:paraId="314F6A94" w14:textId="77777777" w:rsidR="00FB3A1F" w:rsidRDefault="00FB3A1F" w:rsidP="00FB3A1F">
      <w:pPr>
        <w:spacing w:line="240" w:lineRule="auto"/>
        <w:rPr>
          <w:rFonts w:eastAsia="Verdana" w:cs="Verdana"/>
          <w:b/>
          <w:szCs w:val="18"/>
        </w:rPr>
      </w:pPr>
      <w:r>
        <w:rPr>
          <w:rFonts w:eastAsia="Verdana" w:cs="Verdana"/>
          <w:b/>
          <w:szCs w:val="18"/>
        </w:rPr>
        <w:t xml:space="preserve">Inloggen in twee stappen </w:t>
      </w:r>
    </w:p>
    <w:p w14:paraId="4EB8730D" w14:textId="5C882B09" w:rsidR="00FB3A1F" w:rsidRDefault="00FB3A1F" w:rsidP="00FB3A1F">
      <w:pPr>
        <w:spacing w:line="240" w:lineRule="auto"/>
        <w:rPr>
          <w:rFonts w:eastAsia="Verdana" w:cs="Verdana"/>
          <w:szCs w:val="18"/>
        </w:rPr>
      </w:pPr>
      <w:proofErr w:type="spellStart"/>
      <w:r>
        <w:rPr>
          <w:rFonts w:eastAsia="Verdana" w:cs="Verdana"/>
          <w:szCs w:val="18"/>
        </w:rPr>
        <w:t>Tweestapsverificatie</w:t>
      </w:r>
      <w:proofErr w:type="spellEnd"/>
      <w:r>
        <w:rPr>
          <w:rFonts w:eastAsia="Verdana" w:cs="Verdana"/>
          <w:szCs w:val="18"/>
        </w:rPr>
        <w:t xml:space="preserve"> (2FA) is hetzelfde als inloggen in twee stappen. Je logt in op een website of app met een combinatie van authenticatievormen: vaak ‘iets dat je weet’, zoals je wachtwoord of pincode, in combinatie met ‘iets da</w:t>
      </w:r>
      <w:r w:rsidR="009C1BBF">
        <w:rPr>
          <w:rFonts w:eastAsia="Verdana" w:cs="Verdana"/>
          <w:szCs w:val="18"/>
        </w:rPr>
        <w:t xml:space="preserve">t je </w:t>
      </w:r>
      <w:r>
        <w:rPr>
          <w:rFonts w:eastAsia="Verdana" w:cs="Verdana"/>
          <w:szCs w:val="18"/>
        </w:rPr>
        <w:t xml:space="preserve">hebt of bent’ zoals je telefoon of een vingerafdruk. Dat betekent dat zelfs als je wachtwoord bekend is bij een cybercrimineel, deze nog steeds niet zomaar kan inloggen op jouw accounts. </w:t>
      </w:r>
    </w:p>
    <w:p w14:paraId="152297E9" w14:textId="77777777" w:rsidR="00FB3A1F" w:rsidRDefault="00FB3A1F" w:rsidP="00FB3A1F">
      <w:pPr>
        <w:spacing w:line="240" w:lineRule="auto"/>
        <w:rPr>
          <w:rFonts w:eastAsia="Verdana" w:cs="Verdana"/>
          <w:szCs w:val="18"/>
        </w:rPr>
      </w:pPr>
    </w:p>
    <w:p w14:paraId="6B2A857B" w14:textId="77777777" w:rsidR="00FB3A1F" w:rsidRDefault="00FB3A1F" w:rsidP="00FB3A1F">
      <w:pPr>
        <w:spacing w:line="240" w:lineRule="auto"/>
        <w:rPr>
          <w:rFonts w:eastAsia="Verdana" w:cs="Verdana"/>
          <w:b/>
          <w:bCs/>
          <w:szCs w:val="18"/>
        </w:rPr>
      </w:pPr>
      <w:r>
        <w:rPr>
          <w:rFonts w:eastAsia="Verdana" w:cs="Verdana"/>
          <w:b/>
          <w:bCs/>
          <w:szCs w:val="18"/>
        </w:rPr>
        <w:t>Dubbel beveiligd is dubbel zo veilig</w:t>
      </w:r>
    </w:p>
    <w:p w14:paraId="594FB698" w14:textId="6E627F47" w:rsidR="00FB3A1F" w:rsidRPr="00E51D97" w:rsidRDefault="00FB3A1F" w:rsidP="00FB3A1F">
      <w:pPr>
        <w:spacing w:after="240"/>
      </w:pPr>
      <w:r>
        <w:rPr>
          <w:rFonts w:eastAsia="Verdana" w:cs="Verdana"/>
          <w:szCs w:val="18"/>
        </w:rPr>
        <w:t xml:space="preserve">De campagne zet in op bewustwording om het instellen van inloggen in twee stappen te stimuleren. </w:t>
      </w:r>
      <w:r>
        <w:rPr>
          <w:szCs w:val="18"/>
        </w:rPr>
        <w:t xml:space="preserve">Met herkenbare voorbeelden worden de momenten zichtbaar wanneer e-mail gehackt </w:t>
      </w:r>
      <w:r w:rsidRPr="00E51D97">
        <w:rPr>
          <w:szCs w:val="18"/>
        </w:rPr>
        <w:t xml:space="preserve">kan worden en wat de gevolgen zijn voor </w:t>
      </w:r>
      <w:r w:rsidR="009C1BBF">
        <w:rPr>
          <w:szCs w:val="18"/>
        </w:rPr>
        <w:t>andere accounts</w:t>
      </w:r>
      <w:r w:rsidRPr="00E51D97">
        <w:rPr>
          <w:szCs w:val="18"/>
        </w:rPr>
        <w:t>. Op dubbelzoveilig.nl wordt uitgelegd hoe je inloggen in twee stappen instelt voor de populairste platforms. </w:t>
      </w:r>
    </w:p>
    <w:p w14:paraId="621CC93F" w14:textId="77777777" w:rsidR="00FB3A1F" w:rsidRPr="005671F6" w:rsidRDefault="00FB3A1F" w:rsidP="00FB3A1F">
      <w:pPr>
        <w:spacing w:line="240" w:lineRule="auto"/>
        <w:rPr>
          <w:rFonts w:eastAsia="Verdana" w:cs="Verdana"/>
          <w:szCs w:val="18"/>
        </w:rPr>
      </w:pPr>
      <w:r w:rsidRPr="00E51D97">
        <w:rPr>
          <w:szCs w:val="18"/>
        </w:rPr>
        <w:t xml:space="preserve">Om het inloggen in twee stappen voor iedereen mogelijk te maken wordt er samengewerkt met verschillende partners, waaronder de </w:t>
      </w:r>
      <w:proofErr w:type="spellStart"/>
      <w:r w:rsidRPr="00E51D97">
        <w:rPr>
          <w:szCs w:val="18"/>
        </w:rPr>
        <w:t>DigiHulplijn</w:t>
      </w:r>
      <w:proofErr w:type="spellEnd"/>
      <w:r w:rsidRPr="00E51D97">
        <w:rPr>
          <w:szCs w:val="18"/>
        </w:rPr>
        <w:t>. "</w:t>
      </w:r>
      <w:r w:rsidRPr="00E51D97">
        <w:rPr>
          <w:i/>
          <w:iCs/>
          <w:szCs w:val="18"/>
        </w:rPr>
        <w:t xml:space="preserve">Als </w:t>
      </w:r>
      <w:proofErr w:type="spellStart"/>
      <w:r w:rsidRPr="00E51D97">
        <w:rPr>
          <w:i/>
          <w:iCs/>
          <w:szCs w:val="18"/>
        </w:rPr>
        <w:lastRenderedPageBreak/>
        <w:t>DigiHulplijn</w:t>
      </w:r>
      <w:proofErr w:type="spellEnd"/>
      <w:r w:rsidRPr="00E51D97">
        <w:rPr>
          <w:i/>
          <w:iCs/>
          <w:szCs w:val="18"/>
        </w:rPr>
        <w:t xml:space="preserve"> zijn we gratis telefonisch bereikbaar voor alle digitale vragen. Over online veiligheid krijgen we ook veel vragen. Hoewel het instellen van inloggen in twee stappen een belangrijke maatregel</w:t>
      </w:r>
      <w:r>
        <w:rPr>
          <w:i/>
          <w:iCs/>
          <w:szCs w:val="18"/>
        </w:rPr>
        <w:t xml:space="preserve"> is</w:t>
      </w:r>
      <w:r w:rsidRPr="00E51D97">
        <w:rPr>
          <w:i/>
          <w:iCs/>
          <w:szCs w:val="18"/>
        </w:rPr>
        <w:t xml:space="preserve">, vinden veel mensen het toch erg lastig. Daarom zijn wij er om mensen te ondersteunen bij het begrijpen en instellen van deze belangrijke </w:t>
      </w:r>
      <w:r w:rsidRPr="005671F6">
        <w:rPr>
          <w:i/>
          <w:iCs/>
          <w:szCs w:val="18"/>
        </w:rPr>
        <w:t xml:space="preserve">beveiligingsstap”. </w:t>
      </w:r>
      <w:r w:rsidRPr="005671F6">
        <w:rPr>
          <w:szCs w:val="18"/>
        </w:rPr>
        <w:t xml:space="preserve">Aldus </w:t>
      </w:r>
      <w:r w:rsidRPr="005671F6">
        <w:t xml:space="preserve">Bob Bunnik, Kwartiermaker </w:t>
      </w:r>
      <w:proofErr w:type="spellStart"/>
      <w:r w:rsidRPr="005671F6">
        <w:t>DigiHulplijn</w:t>
      </w:r>
      <w:proofErr w:type="spellEnd"/>
      <w:r w:rsidRPr="005671F6">
        <w:t>.</w:t>
      </w:r>
    </w:p>
    <w:p w14:paraId="05616289" w14:textId="77777777" w:rsidR="00FB3A1F" w:rsidRDefault="00FB3A1F" w:rsidP="00FB3A1F">
      <w:pPr>
        <w:spacing w:line="240" w:lineRule="auto"/>
        <w:rPr>
          <w:rFonts w:eastAsia="Verdana" w:cs="Verdana"/>
          <w:b/>
          <w:szCs w:val="18"/>
        </w:rPr>
      </w:pPr>
    </w:p>
    <w:p w14:paraId="040DE3C9" w14:textId="77777777" w:rsidR="00FB3A1F" w:rsidRDefault="00FB3A1F" w:rsidP="00FB3A1F">
      <w:pPr>
        <w:spacing w:line="240" w:lineRule="auto"/>
        <w:rPr>
          <w:rFonts w:eastAsia="Verdana" w:cs="Verdana"/>
          <w:b/>
          <w:szCs w:val="18"/>
        </w:rPr>
      </w:pPr>
      <w:r>
        <w:rPr>
          <w:rFonts w:eastAsia="Verdana" w:cs="Verdana"/>
          <w:b/>
          <w:szCs w:val="18"/>
        </w:rPr>
        <w:t>Kick-off campagne tijdens Safer Internet Day</w:t>
      </w:r>
    </w:p>
    <w:p w14:paraId="45AFA605" w14:textId="77777777" w:rsidR="006A7AB8" w:rsidRPr="009C1BBF" w:rsidRDefault="006A7AB8" w:rsidP="009C1BBF">
      <w:pPr>
        <w:spacing w:line="240" w:lineRule="auto"/>
        <w:rPr>
          <w:rFonts w:eastAsia="Verdana" w:cs="Verdana"/>
          <w:szCs w:val="18"/>
        </w:rPr>
      </w:pPr>
      <w:r w:rsidRPr="009C1BBF">
        <w:rPr>
          <w:rFonts w:eastAsia="Verdana" w:cs="Verdana"/>
          <w:szCs w:val="18"/>
        </w:rPr>
        <w:t xml:space="preserve">De campagne start op dinsdag 6 februari op Safer Internet Day; een dag waarop wereldwijd aandacht gevraagd wordt om van het internet een veiligere en betere plek te maken voor iedereen, vooral voor kinderen en jongeren. </w:t>
      </w:r>
    </w:p>
    <w:p w14:paraId="7E80F9DC" w14:textId="77777777" w:rsidR="006A7AB8" w:rsidRPr="009C1BBF" w:rsidRDefault="006A7AB8" w:rsidP="009C1BBF">
      <w:pPr>
        <w:spacing w:line="240" w:lineRule="auto"/>
        <w:rPr>
          <w:rFonts w:eastAsia="Verdana" w:cs="Verdana"/>
          <w:szCs w:val="18"/>
        </w:rPr>
      </w:pPr>
    </w:p>
    <w:p w14:paraId="34FE6A47" w14:textId="7C0A287B" w:rsidR="006A7AB8" w:rsidRPr="009C1BBF" w:rsidRDefault="006A7AB8" w:rsidP="009C1BBF">
      <w:pPr>
        <w:spacing w:line="240" w:lineRule="auto"/>
        <w:rPr>
          <w:rFonts w:eastAsia="Verdana" w:cs="Verdana"/>
          <w:szCs w:val="18"/>
        </w:rPr>
      </w:pPr>
      <w:r w:rsidRPr="009C1BBF">
        <w:rPr>
          <w:rFonts w:eastAsia="Verdana" w:cs="Verdana"/>
          <w:szCs w:val="18"/>
        </w:rPr>
        <w:t xml:space="preserve">De campagne start op het Nova College in Haarlem. Bij een speciaal ‘Dubbelcheckpoint’ wordt aan studenten gevraagd of ze al inloggen in twee stappen hebben ingesteld voor e-mail. Zo niet, dan krijgen ze hulp. </w:t>
      </w:r>
      <w:r w:rsidRPr="009C1BBF">
        <w:t xml:space="preserve">Die hulp komt onder andere van studenten die op het Nova College de </w:t>
      </w:r>
      <w:r w:rsidRPr="009C1BBF">
        <w:rPr>
          <w:rFonts w:eastAsia="Verdana" w:cs="Verdana"/>
          <w:szCs w:val="18"/>
        </w:rPr>
        <w:t xml:space="preserve">opleiding ‘Expert IT systems </w:t>
      </w:r>
      <w:proofErr w:type="spellStart"/>
      <w:r w:rsidRPr="009C1BBF">
        <w:rPr>
          <w:rFonts w:eastAsia="Verdana" w:cs="Verdana"/>
          <w:szCs w:val="18"/>
        </w:rPr>
        <w:t>and</w:t>
      </w:r>
      <w:proofErr w:type="spellEnd"/>
      <w:r w:rsidRPr="009C1BBF">
        <w:rPr>
          <w:rFonts w:eastAsia="Verdana" w:cs="Verdana"/>
          <w:szCs w:val="18"/>
        </w:rPr>
        <w:t xml:space="preserve"> </w:t>
      </w:r>
      <w:proofErr w:type="spellStart"/>
      <w:r w:rsidRPr="009C1BBF">
        <w:rPr>
          <w:rFonts w:eastAsia="Verdana" w:cs="Verdana"/>
          <w:szCs w:val="18"/>
        </w:rPr>
        <w:t>devices</w:t>
      </w:r>
      <w:proofErr w:type="spellEnd"/>
      <w:r w:rsidRPr="009C1BBF">
        <w:rPr>
          <w:rFonts w:eastAsia="Verdana" w:cs="Verdana"/>
          <w:szCs w:val="18"/>
        </w:rPr>
        <w:t>’ volgen waarbinnen Cyber Security een belangrijk onderdeel is.</w:t>
      </w:r>
      <w:r w:rsidR="00C1173B" w:rsidRPr="009C1BBF">
        <w:rPr>
          <w:rFonts w:eastAsia="Verdana" w:cs="Verdana"/>
          <w:szCs w:val="18"/>
        </w:rPr>
        <w:br/>
      </w:r>
    </w:p>
    <w:p w14:paraId="1F3FFB4A" w14:textId="77777777" w:rsidR="006A7AB8" w:rsidRDefault="006A7AB8" w:rsidP="009C1BBF">
      <w:pPr>
        <w:spacing w:line="240" w:lineRule="auto"/>
        <w:rPr>
          <w:rFonts w:eastAsia="Verdana" w:cs="Verdana"/>
          <w:szCs w:val="18"/>
        </w:rPr>
      </w:pPr>
      <w:r w:rsidRPr="009C1BBF">
        <w:rPr>
          <w:rFonts w:eastAsia="Verdana" w:cs="Verdana"/>
          <w:szCs w:val="18"/>
        </w:rPr>
        <w:t>De komende weken gaat dit ‘Dubbelcheckpoint’ langs meerdere scholen om het belang van inloggen in twee stappen onder de aandacht van jongeren te brengen.</w:t>
      </w:r>
    </w:p>
    <w:p w14:paraId="35AEF5B8" w14:textId="77777777" w:rsidR="00FB3A1F" w:rsidRDefault="00FB3A1F" w:rsidP="00FB3A1F">
      <w:pPr>
        <w:spacing w:line="240" w:lineRule="auto"/>
        <w:rPr>
          <w:rFonts w:eastAsia="Verdana" w:cs="Verdana"/>
          <w:szCs w:val="18"/>
        </w:rPr>
      </w:pPr>
    </w:p>
    <w:p w14:paraId="14155842" w14:textId="77777777" w:rsidR="00FB3A1F" w:rsidRDefault="00FB3A1F" w:rsidP="00FB3A1F">
      <w:pPr>
        <w:spacing w:line="240" w:lineRule="auto"/>
        <w:rPr>
          <w:rFonts w:eastAsia="Verdana" w:cs="Verdana"/>
          <w:szCs w:val="18"/>
        </w:rPr>
      </w:pPr>
      <w:r>
        <w:rPr>
          <w:rFonts w:eastAsia="Verdana" w:cs="Verdana"/>
          <w:szCs w:val="18"/>
        </w:rPr>
        <w:t xml:space="preserve">EINDE PERSBERICHT </w:t>
      </w:r>
    </w:p>
    <w:p w14:paraId="11E7893D" w14:textId="77777777" w:rsidR="00FB3A1F" w:rsidRDefault="00FB3A1F" w:rsidP="00FB3A1F">
      <w:pPr>
        <w:spacing w:line="240" w:lineRule="auto"/>
        <w:rPr>
          <w:rFonts w:eastAsia="Verdana" w:cs="Verdana"/>
          <w:szCs w:val="18"/>
        </w:rPr>
      </w:pPr>
    </w:p>
    <w:p w14:paraId="7A88918B" w14:textId="77777777" w:rsidR="00FB3A1F" w:rsidRDefault="00FB3A1F" w:rsidP="00FB3A1F">
      <w:pPr>
        <w:spacing w:line="240" w:lineRule="auto"/>
        <w:rPr>
          <w:rFonts w:eastAsia="Verdana" w:cs="Verdana"/>
          <w:i/>
          <w:szCs w:val="18"/>
        </w:rPr>
      </w:pPr>
      <w:r>
        <w:rPr>
          <w:rFonts w:eastAsia="Verdana" w:cs="Verdana"/>
          <w:i/>
          <w:szCs w:val="18"/>
        </w:rPr>
        <w:t>Noot voor de redactie (niet voor publicatie):</w:t>
      </w:r>
    </w:p>
    <w:p w14:paraId="64447E06" w14:textId="77777777" w:rsidR="00FB3A1F" w:rsidRPr="00BE4F87" w:rsidRDefault="00FB3A1F" w:rsidP="00FB3A1F">
      <w:pPr>
        <w:spacing w:line="240" w:lineRule="auto"/>
        <w:rPr>
          <w:rFonts w:eastAsia="Verdana" w:cs="Verdana"/>
          <w:iCs/>
          <w:color w:val="000000" w:themeColor="text1"/>
          <w:szCs w:val="18"/>
        </w:rPr>
      </w:pPr>
      <w:r>
        <w:rPr>
          <w:rFonts w:eastAsia="Verdana" w:cs="Verdana"/>
          <w:i/>
          <w:szCs w:val="18"/>
        </w:rPr>
        <w:t>Voor meer informatie kunnen media contact opnemen met:</w:t>
      </w:r>
      <w:bookmarkStart w:id="9" w:name="_Hlk157787515"/>
      <w:r>
        <w:rPr>
          <w:rFonts w:eastAsia="Verdana" w:cs="Verdana"/>
          <w:i/>
          <w:szCs w:val="18"/>
        </w:rPr>
        <w:t xml:space="preserve"> </w:t>
      </w:r>
      <w:r w:rsidRPr="00BE4F87">
        <w:rPr>
          <w:rFonts w:eastAsia="Verdana" w:cs="Verdana"/>
          <w:iCs/>
          <w:szCs w:val="18"/>
        </w:rPr>
        <w:t>Lucia Hoogakker</w:t>
      </w:r>
      <w:r>
        <w:rPr>
          <w:rFonts w:eastAsia="Verdana" w:cs="Verdana"/>
          <w:iCs/>
          <w:szCs w:val="18"/>
        </w:rPr>
        <w:t xml:space="preserve">, </w:t>
      </w:r>
      <w:r w:rsidRPr="00BE4F87">
        <w:rPr>
          <w:rFonts w:eastAsia="Verdana" w:cs="Verdana"/>
          <w:iCs/>
          <w:szCs w:val="18"/>
        </w:rPr>
        <w:t xml:space="preserve">Persvoorlichter </w:t>
      </w:r>
      <w:bookmarkEnd w:id="9"/>
      <w:r w:rsidRPr="00BE4F87">
        <w:rPr>
          <w:rFonts w:eastAsia="Verdana" w:cs="Verdana"/>
          <w:iCs/>
          <w:szCs w:val="18"/>
        </w:rPr>
        <w:t>ministerie Justitie en Veiligheid</w:t>
      </w:r>
      <w:r>
        <w:rPr>
          <w:rFonts w:eastAsia="Verdana" w:cs="Verdana"/>
          <w:iCs/>
          <w:szCs w:val="18"/>
        </w:rPr>
        <w:t xml:space="preserve">. </w:t>
      </w:r>
      <w:hyperlink r:id="rId13" w:history="1">
        <w:r w:rsidRPr="00BE4F87">
          <w:rPr>
            <w:rStyle w:val="Hyperlink"/>
            <w:iCs/>
            <w:szCs w:val="18"/>
          </w:rPr>
          <w:t>l.g.hoogakker@minjenv.nl</w:t>
        </w:r>
      </w:hyperlink>
      <w:r>
        <w:rPr>
          <w:rStyle w:val="Hyperlink"/>
          <w:iCs/>
          <w:szCs w:val="18"/>
        </w:rPr>
        <w:t xml:space="preserve"> </w:t>
      </w:r>
      <w:r w:rsidRPr="00BE4F87">
        <w:rPr>
          <w:rFonts w:eastAsia="Verdana" w:cs="Verdana"/>
          <w:iCs/>
          <w:color w:val="000000" w:themeColor="text1"/>
          <w:szCs w:val="18"/>
        </w:rPr>
        <w:t>T: 06-25424485</w:t>
      </w:r>
      <w:r>
        <w:rPr>
          <w:rFonts w:eastAsia="Verdana" w:cs="Verdana"/>
          <w:i/>
          <w:szCs w:val="18"/>
        </w:rPr>
        <w:br/>
      </w:r>
    </w:p>
    <w:p w14:paraId="32A3A830" w14:textId="3064EAC9" w:rsidR="00FB3A1F" w:rsidRDefault="00FB3A1F" w:rsidP="00FB3A1F">
      <w:pPr>
        <w:spacing w:line="240" w:lineRule="auto"/>
        <w:rPr>
          <w:rFonts w:eastAsia="Verdana" w:cs="Verdana"/>
          <w:i/>
          <w:szCs w:val="18"/>
        </w:rPr>
      </w:pPr>
      <w:r>
        <w:rPr>
          <w:rFonts w:eastAsia="Verdana" w:cs="Verdana"/>
          <w:i/>
          <w:szCs w:val="18"/>
        </w:rPr>
        <w:t xml:space="preserve">Media zijn dinsdag 6 februari van harte welkom bij de aftrap van de campagne </w:t>
      </w:r>
      <w:r w:rsidRPr="006563E7">
        <w:rPr>
          <w:rFonts w:eastAsia="Verdana" w:cs="Verdana"/>
          <w:i/>
          <w:szCs w:val="18"/>
        </w:rPr>
        <w:t>om 09:30</w:t>
      </w:r>
      <w:r>
        <w:rPr>
          <w:rFonts w:eastAsia="Verdana" w:cs="Verdana"/>
          <w:i/>
          <w:szCs w:val="18"/>
        </w:rPr>
        <w:t xml:space="preserve"> op het ‘Dubbelcheckpoint’ bij het NOVA College, </w:t>
      </w:r>
      <w:hyperlink r:id="rId14">
        <w:proofErr w:type="spellStart"/>
        <w:r w:rsidRPr="005671F6">
          <w:rPr>
            <w:rFonts w:eastAsia="Verdana" w:cs="Verdana"/>
            <w:color w:val="0070C0"/>
            <w:szCs w:val="18"/>
            <w:highlight w:val="white"/>
            <w:u w:val="single"/>
          </w:rPr>
          <w:t>Zijlweg</w:t>
        </w:r>
        <w:proofErr w:type="spellEnd"/>
        <w:r w:rsidRPr="005671F6">
          <w:rPr>
            <w:rFonts w:eastAsia="Verdana" w:cs="Verdana"/>
            <w:color w:val="0070C0"/>
            <w:szCs w:val="18"/>
            <w:highlight w:val="white"/>
            <w:u w:val="single"/>
          </w:rPr>
          <w:t xml:space="preserve"> 203, 2015 CK Haarlem</w:t>
        </w:r>
      </w:hyperlink>
      <w:r>
        <w:rPr>
          <w:rFonts w:eastAsia="Verdana" w:cs="Verdana"/>
          <w:i/>
          <w:szCs w:val="18"/>
        </w:rPr>
        <w:t>.</w:t>
      </w:r>
      <w:r w:rsidR="006D43E3">
        <w:rPr>
          <w:rFonts w:eastAsia="Verdana" w:cs="Verdana"/>
          <w:i/>
          <w:szCs w:val="18"/>
        </w:rPr>
        <w:br/>
      </w:r>
    </w:p>
    <w:p w14:paraId="4B780484" w14:textId="77777777" w:rsidR="00FB3A1F" w:rsidRDefault="00FB3A1F" w:rsidP="00FB3A1F">
      <w:pPr>
        <w:spacing w:line="240" w:lineRule="auto"/>
        <w:rPr>
          <w:rFonts w:eastAsia="Verdana" w:cs="Verdana"/>
          <w:i/>
          <w:szCs w:val="18"/>
        </w:rPr>
      </w:pPr>
      <w:r>
        <w:rPr>
          <w:rFonts w:eastAsia="Verdana" w:cs="Verdana"/>
          <w:i/>
          <w:szCs w:val="18"/>
        </w:rPr>
        <w:t xml:space="preserve">Zie ook: </w:t>
      </w:r>
      <w:hyperlink r:id="rId15">
        <w:r>
          <w:rPr>
            <w:rFonts w:eastAsia="Verdana" w:cs="Verdana"/>
            <w:i/>
            <w:color w:val="0563C1"/>
            <w:szCs w:val="18"/>
            <w:u w:val="single"/>
          </w:rPr>
          <w:t>dubbelzoveilig.nl</w:t>
        </w:r>
      </w:hyperlink>
      <w:r>
        <w:rPr>
          <w:rFonts w:eastAsia="Verdana" w:cs="Verdana"/>
          <w:i/>
          <w:szCs w:val="18"/>
        </w:rPr>
        <w:t>.</w:t>
      </w:r>
    </w:p>
    <w:p w14:paraId="411B1BC4" w14:textId="723AA025" w:rsidR="00911F78" w:rsidRDefault="000A4752">
      <w:pPr>
        <w:pStyle w:val="broodtekst"/>
      </w:pPr>
      <w:r>
        <w:fldChar w:fldCharType="begin"/>
      </w:r>
      <w:r w:rsidR="00104852">
        <w:instrText xml:space="preserve"> DOCPROPERTY ondertekening </w:instrText>
      </w:r>
      <w:r>
        <w:fldChar w:fldCharType="end"/>
      </w:r>
    </w:p>
    <w:sectPr w:rsidR="00911F78" w:rsidSect="007654F8">
      <w:headerReference w:type="even" r:id="rId16"/>
      <w:footerReference w:type="default" r:id="rId17"/>
      <w:type w:val="continuous"/>
      <w:pgSz w:w="11906" w:h="16838" w:code="9"/>
      <w:pgMar w:top="2398" w:right="2818" w:bottom="1077" w:left="1588" w:header="2398"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23DC" w14:textId="77777777" w:rsidR="007654F8" w:rsidRDefault="007654F8">
      <w:r>
        <w:separator/>
      </w:r>
    </w:p>
    <w:p w14:paraId="4ACA7162" w14:textId="77777777" w:rsidR="007654F8" w:rsidRDefault="007654F8"/>
    <w:p w14:paraId="536C9ADC" w14:textId="77777777" w:rsidR="007654F8" w:rsidRDefault="007654F8"/>
    <w:p w14:paraId="087DD719" w14:textId="77777777" w:rsidR="007654F8" w:rsidRDefault="007654F8"/>
  </w:endnote>
  <w:endnote w:type="continuationSeparator" w:id="0">
    <w:p w14:paraId="5A8DEFC5" w14:textId="77777777" w:rsidR="007654F8" w:rsidRDefault="007654F8">
      <w:r>
        <w:continuationSeparator/>
      </w:r>
    </w:p>
    <w:p w14:paraId="12343ABA" w14:textId="77777777" w:rsidR="007654F8" w:rsidRDefault="007654F8"/>
    <w:p w14:paraId="78BDA318" w14:textId="77777777" w:rsidR="007654F8" w:rsidRDefault="007654F8"/>
    <w:p w14:paraId="1E26D265" w14:textId="77777777" w:rsidR="007654F8" w:rsidRDefault="0076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11F78" w14:paraId="1FC282E3" w14:textId="77777777">
      <w:trPr>
        <w:cantSplit/>
        <w:trHeight w:hRule="exact" w:val="340"/>
      </w:trPr>
      <w:tc>
        <w:tcPr>
          <w:tcW w:w="7755" w:type="dxa"/>
        </w:tcPr>
        <w:p w14:paraId="55688272" w14:textId="77777777" w:rsidR="00911F78" w:rsidRDefault="00911F78">
          <w:pPr>
            <w:pStyle w:val="Huisstijl-Rubricering"/>
          </w:pPr>
        </w:p>
      </w:tc>
      <w:tc>
        <w:tcPr>
          <w:tcW w:w="2123" w:type="dxa"/>
        </w:tcPr>
        <w:p w14:paraId="256145E1" w14:textId="77777777" w:rsidR="00911F78" w:rsidRDefault="00911F78">
          <w:pPr>
            <w:pStyle w:val="Huisstijl-Paginanummering"/>
          </w:pPr>
        </w:p>
      </w:tc>
    </w:tr>
    <w:tr w:rsidR="00911F78" w14:paraId="00E182BA" w14:textId="77777777">
      <w:trPr>
        <w:cantSplit/>
        <w:trHeight w:hRule="exact" w:val="210"/>
      </w:trPr>
      <w:tc>
        <w:tcPr>
          <w:tcW w:w="7755" w:type="dxa"/>
        </w:tcPr>
        <w:p w14:paraId="0423F025" w14:textId="41687A87" w:rsidR="00911F78" w:rsidRDefault="000A4752">
          <w:pPr>
            <w:pStyle w:val="Huisstijl-Rubricering"/>
          </w:pPr>
          <w:r>
            <w:fldChar w:fldCharType="begin"/>
          </w:r>
          <w:r w:rsidR="00104852">
            <w:instrText xml:space="preserve"> DOCPROPERTY rubricering </w:instrText>
          </w:r>
          <w:r>
            <w:fldChar w:fldCharType="end"/>
          </w:r>
        </w:p>
      </w:tc>
      <w:tc>
        <w:tcPr>
          <w:tcW w:w="2123" w:type="dxa"/>
        </w:tcPr>
        <w:p w14:paraId="71C07F53" w14:textId="3734214E" w:rsidR="00911F78" w:rsidRDefault="000A4752">
          <w:pPr>
            <w:pStyle w:val="Huisstijl-Paginanummering"/>
            <w:rPr>
              <w:rStyle w:val="Huisstijl-GegevenCharChar"/>
            </w:rPr>
          </w:pPr>
          <w:r>
            <w:rPr>
              <w:rStyle w:val="Huisstijl-GegevenCharChar"/>
            </w:rPr>
            <w:fldChar w:fldCharType="begin"/>
          </w:r>
          <w:r w:rsidR="00104852">
            <w:rPr>
              <w:rStyle w:val="Huisstijl-GegevenCharChar"/>
            </w:rPr>
            <w:instrText xml:space="preserve"> DOCPROPERTY _pagina </w:instrText>
          </w:r>
          <w:r>
            <w:rPr>
              <w:rStyle w:val="Huisstijl-GegevenCharChar"/>
            </w:rPr>
            <w:fldChar w:fldCharType="separate"/>
          </w:r>
          <w:r w:rsidR="00FB3A1F">
            <w:rPr>
              <w:rStyle w:val="Huisstijl-GegevenCharChar"/>
            </w:rPr>
            <w:t>Pagina</w:t>
          </w:r>
          <w:r>
            <w:rPr>
              <w:rStyle w:val="Huisstijl-GegevenCharChar"/>
            </w:rPr>
            <w:fldChar w:fldCharType="end"/>
          </w:r>
          <w:r w:rsidR="00104852">
            <w:rPr>
              <w:rStyle w:val="Huisstijl-GegevenCharChar"/>
            </w:rPr>
            <w:t xml:space="preserve"> </w:t>
          </w:r>
          <w:r>
            <w:rPr>
              <w:rStyle w:val="Huisstijl-GegevenCharChar"/>
            </w:rPr>
            <w:fldChar w:fldCharType="begin"/>
          </w:r>
          <w:r w:rsidR="00104852">
            <w:rPr>
              <w:rStyle w:val="Huisstijl-GegevenCharChar"/>
            </w:rPr>
            <w:instrText xml:space="preserve"> PAGE   \* MERGEFORMAT </w:instrText>
          </w:r>
          <w:r>
            <w:rPr>
              <w:rStyle w:val="Huisstijl-GegevenCharChar"/>
            </w:rPr>
            <w:fldChar w:fldCharType="separate"/>
          </w:r>
          <w:r w:rsidR="00104852">
            <w:rPr>
              <w:rStyle w:val="Huisstijl-GegevenCharChar"/>
            </w:rPr>
            <w:t>2</w:t>
          </w:r>
          <w:r>
            <w:rPr>
              <w:rStyle w:val="Huisstijl-GegevenCharChar"/>
            </w:rPr>
            <w:fldChar w:fldCharType="end"/>
          </w:r>
          <w:r w:rsidR="00104852">
            <w:rPr>
              <w:rStyle w:val="Huisstijl-GegevenCharChar"/>
            </w:rPr>
            <w:t xml:space="preserve"> </w:t>
          </w:r>
          <w:r>
            <w:rPr>
              <w:rStyle w:val="Huisstijl-GegevenCharChar"/>
            </w:rPr>
            <w:fldChar w:fldCharType="begin"/>
          </w:r>
          <w:r w:rsidR="00104852">
            <w:rPr>
              <w:rStyle w:val="Huisstijl-GegevenCharChar"/>
            </w:rPr>
            <w:instrText xml:space="preserve"> DOCPROPERTY _van </w:instrText>
          </w:r>
          <w:r>
            <w:rPr>
              <w:rStyle w:val="Huisstijl-GegevenCharChar"/>
            </w:rPr>
            <w:fldChar w:fldCharType="separate"/>
          </w:r>
          <w:r w:rsidR="00FB3A1F">
            <w:rPr>
              <w:rStyle w:val="Huisstijl-GegevenCharChar"/>
            </w:rPr>
            <w:t>van</w:t>
          </w:r>
          <w:r>
            <w:rPr>
              <w:rStyle w:val="Huisstijl-GegevenCharChar"/>
            </w:rPr>
            <w:fldChar w:fldCharType="end"/>
          </w:r>
          <w:r w:rsidR="00104852">
            <w:t xml:space="preserve"> </w:t>
          </w:r>
          <w:r w:rsidR="006D43E3">
            <w:fldChar w:fldCharType="begin"/>
          </w:r>
          <w:r w:rsidR="006D43E3">
            <w:instrText xml:space="preserve"> SECTIONPAGES   \* MERGEFORMAT </w:instrText>
          </w:r>
          <w:r w:rsidR="006D43E3">
            <w:fldChar w:fldCharType="separate"/>
          </w:r>
          <w:r w:rsidR="00FB3A1F">
            <w:t>1</w:t>
          </w:r>
          <w:r w:rsidR="006D43E3">
            <w:fldChar w:fldCharType="end"/>
          </w:r>
        </w:p>
      </w:tc>
    </w:tr>
  </w:tbl>
  <w:p w14:paraId="6660B884" w14:textId="77777777" w:rsidR="00911F78" w:rsidRDefault="00911F78">
    <w:pPr>
      <w:pStyle w:val="Voetteks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11F78" w14:paraId="0136675D" w14:textId="77777777">
      <w:trPr>
        <w:cantSplit/>
        <w:trHeight w:hRule="exact" w:val="23"/>
      </w:trPr>
      <w:tc>
        <w:tcPr>
          <w:tcW w:w="7755" w:type="dxa"/>
        </w:tcPr>
        <w:p w14:paraId="20DEEBC7" w14:textId="77777777" w:rsidR="00911F78" w:rsidRDefault="00911F78">
          <w:pPr>
            <w:pStyle w:val="Huisstijl-Rubricering"/>
          </w:pPr>
          <w:bookmarkStart w:id="4" w:name="bmVoettekst1"/>
        </w:p>
      </w:tc>
      <w:tc>
        <w:tcPr>
          <w:tcW w:w="2123" w:type="dxa"/>
        </w:tcPr>
        <w:p w14:paraId="2307E705" w14:textId="77777777" w:rsidR="00911F78" w:rsidRDefault="00911F78">
          <w:pPr>
            <w:pStyle w:val="Huisstijl-Paginanummering"/>
          </w:pPr>
        </w:p>
      </w:tc>
    </w:tr>
    <w:tr w:rsidR="00911F78" w14:paraId="55EA4C54" w14:textId="77777777">
      <w:trPr>
        <w:cantSplit/>
        <w:trHeight w:hRule="exact" w:val="216"/>
      </w:trPr>
      <w:tc>
        <w:tcPr>
          <w:tcW w:w="7755" w:type="dxa"/>
        </w:tcPr>
        <w:p w14:paraId="1F280546" w14:textId="2EE26FF9" w:rsidR="00911F78" w:rsidRDefault="000A4752">
          <w:pPr>
            <w:pStyle w:val="Huisstijl-Rubricering"/>
          </w:pPr>
          <w:r>
            <w:fldChar w:fldCharType="begin"/>
          </w:r>
          <w:r w:rsidR="00104852">
            <w:instrText xml:space="preserve"> DOCPROPERTY rubricering </w:instrText>
          </w:r>
          <w:r>
            <w:fldChar w:fldCharType="end"/>
          </w:r>
        </w:p>
      </w:tc>
      <w:tc>
        <w:tcPr>
          <w:tcW w:w="2123" w:type="dxa"/>
        </w:tcPr>
        <w:p w14:paraId="5D5F0188" w14:textId="06D4E514" w:rsidR="00911F78" w:rsidRDefault="000A4752">
          <w:pPr>
            <w:pStyle w:val="Huisstijl-Paginanummering"/>
          </w:pPr>
          <w:r>
            <w:rPr>
              <w:rStyle w:val="Huisstijl-GegevenCharChar"/>
            </w:rPr>
            <w:fldChar w:fldCharType="begin"/>
          </w:r>
          <w:r w:rsidR="00104852">
            <w:rPr>
              <w:rStyle w:val="Huisstijl-GegevenCharChar"/>
            </w:rPr>
            <w:instrText xml:space="preserve"> if </w:instrText>
          </w:r>
          <w:r>
            <w:rPr>
              <w:rStyle w:val="Huisstijl-GegevenCharChar"/>
            </w:rPr>
            <w:fldChar w:fldCharType="begin"/>
          </w:r>
          <w:r w:rsidR="00104852">
            <w:rPr>
              <w:rStyle w:val="Huisstijl-GegevenCharChar"/>
            </w:rPr>
            <w:instrText xml:space="preserve"> NUMPAGES </w:instrText>
          </w:r>
          <w:r>
            <w:rPr>
              <w:rStyle w:val="Huisstijl-GegevenCharChar"/>
            </w:rPr>
            <w:fldChar w:fldCharType="separate"/>
          </w:r>
          <w:r w:rsidR="006D43E3">
            <w:rPr>
              <w:rStyle w:val="Huisstijl-GegevenCharChar"/>
            </w:rPr>
            <w:instrText>2</w:instrText>
          </w:r>
          <w:r>
            <w:rPr>
              <w:rStyle w:val="Huisstijl-GegevenCharChar"/>
            </w:rPr>
            <w:fldChar w:fldCharType="end"/>
          </w:r>
          <w:r w:rsidR="00104852">
            <w:rPr>
              <w:rStyle w:val="Huisstijl-GegevenCharChar"/>
            </w:rPr>
            <w:instrText xml:space="preserve"> = "1" "" "</w:instrText>
          </w:r>
          <w:r>
            <w:rPr>
              <w:rStyle w:val="Huisstijl-GegevenCharChar"/>
            </w:rPr>
            <w:fldChar w:fldCharType="begin"/>
          </w:r>
          <w:r w:rsidR="00104852">
            <w:rPr>
              <w:rStyle w:val="Huisstijl-GegevenCharChar"/>
            </w:rPr>
            <w:instrText xml:space="preserve"> DOCPROPERTY _pagina </w:instrText>
          </w:r>
          <w:r>
            <w:rPr>
              <w:rStyle w:val="Huisstijl-GegevenCharChar"/>
            </w:rPr>
            <w:fldChar w:fldCharType="separate"/>
          </w:r>
          <w:r w:rsidR="00104852">
            <w:rPr>
              <w:rStyle w:val="Huisstijl-GegevenCharChar"/>
            </w:rPr>
            <w:instrText>Pagina</w:instrText>
          </w:r>
          <w:r>
            <w:rPr>
              <w:rStyle w:val="Huisstijl-GegevenCharChar"/>
            </w:rPr>
            <w:fldChar w:fldCharType="end"/>
          </w:r>
          <w:r w:rsidR="00104852">
            <w:rPr>
              <w:rStyle w:val="Huisstijl-GegevenCharChar"/>
            </w:rPr>
            <w:instrText xml:space="preserve"> </w:instrText>
          </w:r>
          <w:r>
            <w:rPr>
              <w:rStyle w:val="Huisstijl-GegevenCharChar"/>
            </w:rPr>
            <w:fldChar w:fldCharType="begin"/>
          </w:r>
          <w:r w:rsidR="00104852">
            <w:rPr>
              <w:rStyle w:val="Huisstijl-GegevenCharChar"/>
            </w:rPr>
            <w:instrText xml:space="preserve"> PAGE </w:instrText>
          </w:r>
          <w:r>
            <w:rPr>
              <w:rStyle w:val="Huisstijl-GegevenCharChar"/>
            </w:rPr>
            <w:fldChar w:fldCharType="separate"/>
          </w:r>
          <w:r w:rsidR="006D43E3">
            <w:rPr>
              <w:rStyle w:val="Huisstijl-GegevenCharChar"/>
            </w:rPr>
            <w:instrText>1</w:instrText>
          </w:r>
          <w:r>
            <w:rPr>
              <w:rStyle w:val="Huisstijl-GegevenCharChar"/>
            </w:rPr>
            <w:fldChar w:fldCharType="end"/>
          </w:r>
          <w:r w:rsidR="00104852">
            <w:rPr>
              <w:rStyle w:val="Huisstijl-GegevenCharChar"/>
            </w:rPr>
            <w:instrText xml:space="preserve"> </w:instrText>
          </w:r>
          <w:r>
            <w:rPr>
              <w:rStyle w:val="Huisstijl-GegevenCharChar"/>
            </w:rPr>
            <w:fldChar w:fldCharType="begin"/>
          </w:r>
          <w:r w:rsidR="00104852">
            <w:rPr>
              <w:rStyle w:val="Huisstijl-GegevenCharChar"/>
            </w:rPr>
            <w:instrText xml:space="preserve"> DOCPROPERTY _van </w:instrText>
          </w:r>
          <w:r>
            <w:rPr>
              <w:rStyle w:val="Huisstijl-GegevenCharChar"/>
            </w:rPr>
            <w:fldChar w:fldCharType="separate"/>
          </w:r>
          <w:r w:rsidR="00104852">
            <w:rPr>
              <w:rStyle w:val="Huisstijl-GegevenCharChar"/>
            </w:rPr>
            <w:instrText>van</w:instrText>
          </w:r>
          <w:r>
            <w:rPr>
              <w:rStyle w:val="Huisstijl-GegevenCharChar"/>
            </w:rPr>
            <w:fldChar w:fldCharType="end"/>
          </w:r>
          <w:r w:rsidR="00104852">
            <w:rPr>
              <w:rStyle w:val="Huisstijl-GegevenCharChar"/>
            </w:rPr>
            <w:instrText xml:space="preserve"> </w:instrText>
          </w:r>
          <w:r>
            <w:rPr>
              <w:rStyle w:val="Huisstijl-GegevenCharChar"/>
            </w:rPr>
            <w:fldChar w:fldCharType="begin"/>
          </w:r>
          <w:r w:rsidR="00104852">
            <w:rPr>
              <w:rStyle w:val="Huisstijl-GegevenCharChar"/>
            </w:rPr>
            <w:instrText xml:space="preserve"> NUMPAGES </w:instrText>
          </w:r>
          <w:r>
            <w:rPr>
              <w:rStyle w:val="Huisstijl-GegevenCharChar"/>
            </w:rPr>
            <w:fldChar w:fldCharType="separate"/>
          </w:r>
          <w:r w:rsidR="006D43E3">
            <w:rPr>
              <w:rStyle w:val="Huisstijl-GegevenCharChar"/>
            </w:rPr>
            <w:instrText>2</w:instrText>
          </w:r>
          <w:r>
            <w:rPr>
              <w:rStyle w:val="Huisstijl-GegevenCharChar"/>
            </w:rPr>
            <w:fldChar w:fldCharType="end"/>
          </w:r>
          <w:r w:rsidR="00104852">
            <w:rPr>
              <w:rStyle w:val="Huisstijl-GegevenCharChar"/>
            </w:rPr>
            <w:instrText>"</w:instrText>
          </w:r>
          <w:r>
            <w:rPr>
              <w:rStyle w:val="Huisstijl-GegevenCharChar"/>
            </w:rPr>
            <w:fldChar w:fldCharType="separate"/>
          </w:r>
          <w:r w:rsidR="006D43E3">
            <w:rPr>
              <w:rStyle w:val="Huisstijl-GegevenCharChar"/>
            </w:rPr>
            <w:t>Pagina 1 van 2</w:t>
          </w:r>
          <w:r>
            <w:rPr>
              <w:rStyle w:val="Huisstijl-GegevenCharChar"/>
            </w:rPr>
            <w:fldChar w:fldCharType="end"/>
          </w:r>
        </w:p>
        <w:p w14:paraId="20CA9F1A" w14:textId="77777777" w:rsidR="00911F78" w:rsidRDefault="00911F78"/>
        <w:p w14:paraId="18467EC4" w14:textId="77777777" w:rsidR="00911F78" w:rsidRDefault="00911F78"/>
        <w:p w14:paraId="6379E245" w14:textId="77777777" w:rsidR="00911F78" w:rsidRDefault="00911F78">
          <w:pPr>
            <w:pStyle w:val="Huisstijl-Paginanummering"/>
          </w:pPr>
        </w:p>
      </w:tc>
    </w:tr>
    <w:bookmarkEnd w:id="4"/>
  </w:tbl>
  <w:p w14:paraId="187F1580" w14:textId="77777777" w:rsidR="00911F78" w:rsidRDefault="00911F78">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911F78" w14:paraId="616FBFF9" w14:textId="77777777">
      <w:trPr>
        <w:cantSplit/>
        <w:trHeight w:hRule="exact" w:val="23"/>
      </w:trPr>
      <w:tc>
        <w:tcPr>
          <w:tcW w:w="7769" w:type="dxa"/>
        </w:tcPr>
        <w:p w14:paraId="278CA503" w14:textId="77777777" w:rsidR="00911F78" w:rsidRDefault="00911F78">
          <w:pPr>
            <w:pStyle w:val="Huisstijl-Rubricering"/>
          </w:pPr>
        </w:p>
      </w:tc>
      <w:tc>
        <w:tcPr>
          <w:tcW w:w="2123" w:type="dxa"/>
        </w:tcPr>
        <w:p w14:paraId="59A31BD6" w14:textId="77777777" w:rsidR="00911F78" w:rsidRDefault="00911F78">
          <w:pPr>
            <w:pStyle w:val="Huisstijl-Paginanummering"/>
          </w:pPr>
        </w:p>
      </w:tc>
    </w:tr>
    <w:tr w:rsidR="00911F78" w14:paraId="3965D71C" w14:textId="77777777">
      <w:trPr>
        <w:cantSplit/>
        <w:trHeight w:hRule="exact" w:val="216"/>
      </w:trPr>
      <w:tc>
        <w:tcPr>
          <w:tcW w:w="7769" w:type="dxa"/>
        </w:tcPr>
        <w:p w14:paraId="1724AE7E" w14:textId="507EB07B" w:rsidR="00911F78" w:rsidRDefault="000A4752">
          <w:pPr>
            <w:pStyle w:val="Huisstijl-Rubricering"/>
          </w:pPr>
          <w:r>
            <w:fldChar w:fldCharType="begin"/>
          </w:r>
          <w:r w:rsidR="00104852">
            <w:instrText xml:space="preserve"> DOCPROPERTY Rubricering </w:instrText>
          </w:r>
          <w:r>
            <w:fldChar w:fldCharType="end"/>
          </w:r>
        </w:p>
      </w:tc>
      <w:tc>
        <w:tcPr>
          <w:tcW w:w="2123" w:type="dxa"/>
        </w:tcPr>
        <w:p w14:paraId="7546D4FD" w14:textId="5022C3A6" w:rsidR="00911F78" w:rsidRDefault="000A4752">
          <w:pPr>
            <w:pStyle w:val="Huisstijl-Paginanummering"/>
            <w:rPr>
              <w:rStyle w:val="Huisstijl-GegevenCharChar"/>
            </w:rPr>
          </w:pPr>
          <w:r>
            <w:rPr>
              <w:rStyle w:val="Huisstijl-GegevenCharChar"/>
            </w:rPr>
            <w:fldChar w:fldCharType="begin"/>
          </w:r>
          <w:r w:rsidR="00104852">
            <w:rPr>
              <w:rStyle w:val="Huisstijl-GegevenCharChar"/>
            </w:rPr>
            <w:instrText xml:space="preserve"> DOCPROPERTY _pagina </w:instrText>
          </w:r>
          <w:r>
            <w:rPr>
              <w:rStyle w:val="Huisstijl-GegevenCharChar"/>
            </w:rPr>
            <w:fldChar w:fldCharType="separate"/>
          </w:r>
          <w:r w:rsidR="00FB3A1F">
            <w:rPr>
              <w:rStyle w:val="Huisstijl-GegevenCharChar"/>
            </w:rPr>
            <w:t>Pagina</w:t>
          </w:r>
          <w:r>
            <w:rPr>
              <w:rStyle w:val="Huisstijl-GegevenCharChar"/>
            </w:rPr>
            <w:fldChar w:fldCharType="end"/>
          </w:r>
          <w:r w:rsidR="00104852">
            <w:rPr>
              <w:rStyle w:val="Huisstijl-GegevenCharChar"/>
            </w:rPr>
            <w:t xml:space="preserve"> </w:t>
          </w:r>
          <w:r>
            <w:rPr>
              <w:rStyle w:val="Paginanummer"/>
            </w:rPr>
            <w:fldChar w:fldCharType="begin"/>
          </w:r>
          <w:r w:rsidR="00104852">
            <w:rPr>
              <w:rStyle w:val="Paginanummer"/>
            </w:rPr>
            <w:instrText xml:space="preserve">PAGE  </w:instrText>
          </w:r>
          <w:r>
            <w:rPr>
              <w:rStyle w:val="Paginanummer"/>
            </w:rPr>
            <w:fldChar w:fldCharType="separate"/>
          </w:r>
          <w:r w:rsidR="00104852">
            <w:rPr>
              <w:rStyle w:val="Paginanummer"/>
            </w:rPr>
            <w:t>2</w:t>
          </w:r>
          <w:r>
            <w:rPr>
              <w:rStyle w:val="Paginanummer"/>
            </w:rPr>
            <w:fldChar w:fldCharType="end"/>
          </w:r>
          <w:r w:rsidR="00104852">
            <w:rPr>
              <w:rStyle w:val="Huisstijl-GegevenCharChar"/>
            </w:rPr>
            <w:t xml:space="preserve"> </w:t>
          </w:r>
          <w:r>
            <w:rPr>
              <w:rStyle w:val="Huisstijl-GegevenCharChar"/>
            </w:rPr>
            <w:fldChar w:fldCharType="begin"/>
          </w:r>
          <w:r w:rsidR="00104852">
            <w:rPr>
              <w:rStyle w:val="Huisstijl-GegevenCharChar"/>
            </w:rPr>
            <w:instrText xml:space="preserve"> DOCPROPERTY _van </w:instrText>
          </w:r>
          <w:r>
            <w:rPr>
              <w:rStyle w:val="Huisstijl-GegevenCharChar"/>
            </w:rPr>
            <w:fldChar w:fldCharType="separate"/>
          </w:r>
          <w:r w:rsidR="00FB3A1F">
            <w:rPr>
              <w:rStyle w:val="Huisstijl-GegevenCharChar"/>
            </w:rPr>
            <w:t>van</w:t>
          </w:r>
          <w:r>
            <w:rPr>
              <w:rStyle w:val="Huisstijl-GegevenCharChar"/>
            </w:rPr>
            <w:fldChar w:fldCharType="end"/>
          </w:r>
          <w:r w:rsidR="00104852">
            <w:t xml:space="preserve"> </w:t>
          </w:r>
          <w:r w:rsidR="006D43E3">
            <w:fldChar w:fldCharType="begin"/>
          </w:r>
          <w:r w:rsidR="006D43E3">
            <w:instrText xml:space="preserve"> SECTIONPAGES   \* MERGEFORMAT </w:instrText>
          </w:r>
          <w:r w:rsidR="006D43E3">
            <w:fldChar w:fldCharType="separate"/>
          </w:r>
          <w:r w:rsidR="006D43E3">
            <w:t>2</w:t>
          </w:r>
          <w:r w:rsidR="006D43E3">
            <w:fldChar w:fldCharType="end"/>
          </w:r>
        </w:p>
      </w:tc>
    </w:tr>
  </w:tbl>
  <w:p w14:paraId="12FA27EA" w14:textId="77777777" w:rsidR="00911F78" w:rsidRDefault="00911F78">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F18C" w14:textId="77777777" w:rsidR="007654F8" w:rsidRDefault="007654F8">
      <w:r>
        <w:separator/>
      </w:r>
    </w:p>
  </w:footnote>
  <w:footnote w:type="continuationSeparator" w:id="0">
    <w:p w14:paraId="2F375E23" w14:textId="77777777" w:rsidR="007654F8" w:rsidRDefault="0076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696" w14:textId="6A762A9C" w:rsidR="00911F78" w:rsidRDefault="00FB3A1F">
    <w:pPr>
      <w:pStyle w:val="Koptekst"/>
      <w:rPr>
        <w:rFonts w:cs="Verdana-Bold"/>
        <w:b/>
        <w:bCs/>
        <w:smallCaps/>
      </w:rPr>
    </w:pPr>
    <w:r>
      <w:rPr>
        <w:rFonts w:cs="Verdana-Bold"/>
        <w:b/>
        <w:bCs/>
        <w:smallCaps/>
        <w:noProof/>
        <w:sz w:val="20"/>
        <w:lang w:val="en-US" w:eastAsia="en-US"/>
      </w:rPr>
      <mc:AlternateContent>
        <mc:Choice Requires="wps">
          <w:drawing>
            <wp:anchor distT="0" distB="0" distL="114300" distR="114300" simplePos="0" relativeHeight="251658240" behindDoc="0" locked="1" layoutInCell="1" allowOverlap="1" wp14:anchorId="16971918" wp14:editId="3690C22E">
              <wp:simplePos x="0" y="0"/>
              <wp:positionH relativeFrom="page">
                <wp:posOffset>5854065</wp:posOffset>
              </wp:positionH>
              <wp:positionV relativeFrom="page">
                <wp:posOffset>1901190</wp:posOffset>
              </wp:positionV>
              <wp:extent cx="1492250" cy="7622540"/>
              <wp:effectExtent l="0" t="0" r="0" b="127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11F78" w14:paraId="0947DEC2" w14:textId="77777777">
                            <w:trPr>
                              <w:cantSplit/>
                            </w:trPr>
                            <w:tc>
                              <w:tcPr>
                                <w:tcW w:w="2007" w:type="dxa"/>
                              </w:tcPr>
                              <w:p w14:paraId="586FB638" w14:textId="77777777" w:rsidR="00FB3A1F" w:rsidRPr="001051E9" w:rsidRDefault="000A4752">
                                <w:pPr>
                                  <w:pStyle w:val="referentiegegevparagraaf"/>
                                  <w:rPr>
                                    <w:b/>
                                  </w:rPr>
                                </w:pPr>
                                <w:r>
                                  <w:rPr>
                                    <w:b/>
                                  </w:rPr>
                                  <w:fldChar w:fldCharType="begin"/>
                                </w:r>
                                <w:r w:rsidR="00104852" w:rsidRPr="001051E9">
                                  <w:rPr>
                                    <w:b/>
                                  </w:rPr>
                                  <w:instrText xml:space="preserve"> DOCPROPERTY directoraatvolg </w:instrText>
                                </w:r>
                                <w:r>
                                  <w:rPr>
                                    <w:b/>
                                  </w:rPr>
                                  <w:fldChar w:fldCharType="separate"/>
                                </w:r>
                                <w:r w:rsidR="00FB3A1F" w:rsidRPr="001051E9">
                                  <w:rPr>
                                    <w:b/>
                                  </w:rPr>
                                  <w:t>Directie Communicatie</w:t>
                                </w:r>
                              </w:p>
                              <w:p w14:paraId="316BD084" w14:textId="77777777" w:rsidR="00FB3A1F" w:rsidRDefault="000A4752">
                                <w:pPr>
                                  <w:pStyle w:val="referentiegegevparagraaf"/>
                                  <w:rPr>
                                    <w:rStyle w:val="directieregel"/>
                                  </w:rPr>
                                </w:pPr>
                                <w:r>
                                  <w:rPr>
                                    <w:b/>
                                  </w:rPr>
                                  <w:fldChar w:fldCharType="end"/>
                                </w:r>
                                <w:r>
                                  <w:fldChar w:fldCharType="begin"/>
                                </w:r>
                                <w:r w:rsidR="00104852" w:rsidRPr="001051E9">
                                  <w:instrText xml:space="preserve"> DOCPROPERTY directoraatnaamvolg </w:instrText>
                                </w:r>
                                <w:r>
                                  <w:fldChar w:fldCharType="end"/>
                                </w:r>
                                <w:r>
                                  <w:fldChar w:fldCharType="begin"/>
                                </w:r>
                                <w:r w:rsidR="00104852">
                                  <w:instrText xml:space="preserve"> DOCPROPERTY onderdeelvolg </w:instrText>
                                </w:r>
                                <w:r>
                                  <w:fldChar w:fldCharType="separate"/>
                                </w:r>
                                <w:r w:rsidR="00FB3A1F">
                                  <w:t>Communicatieadvies en redactie</w:t>
                                </w:r>
                                <w:r>
                                  <w:fldChar w:fldCharType="end"/>
                                </w:r>
                                <w:r>
                                  <w:rPr>
                                    <w:rStyle w:val="directieregel"/>
                                  </w:rPr>
                                  <w:fldChar w:fldCharType="begin"/>
                                </w:r>
                                <w:r w:rsidR="00104852">
                                  <w:rPr>
                                    <w:rStyle w:val="directieregel"/>
                                  </w:rPr>
                                  <w:instrText xml:space="preserve"> DOCPROPERTY directieregel </w:instrText>
                                </w:r>
                                <w:r>
                                  <w:rPr>
                                    <w:rStyle w:val="directieregel"/>
                                  </w:rPr>
                                  <w:fldChar w:fldCharType="separate"/>
                                </w:r>
                                <w:r w:rsidR="00FB3A1F">
                                  <w:rPr>
                                    <w:rStyle w:val="directieregel"/>
                                  </w:rPr>
                                  <w:t> </w:t>
                                </w:r>
                              </w:p>
                              <w:p w14:paraId="421BBED9" w14:textId="102B38D7" w:rsidR="00911F78" w:rsidRPr="001051E9" w:rsidRDefault="000A4752">
                                <w:pPr>
                                  <w:pStyle w:val="referentiegegevparagraaf"/>
                                </w:pPr>
                                <w:r>
                                  <w:rPr>
                                    <w:rStyle w:val="directieregel"/>
                                  </w:rPr>
                                  <w:fldChar w:fldCharType="end"/>
                                </w:r>
                              </w:p>
                              <w:p w14:paraId="3D75504B" w14:textId="06D165FD" w:rsidR="00911F78" w:rsidRDefault="000A4752">
                                <w:pPr>
                                  <w:pStyle w:val="referentiegegevens"/>
                                  <w:rPr>
                                    <w:b/>
                                  </w:rPr>
                                </w:pPr>
                                <w:r>
                                  <w:rPr>
                                    <w:b/>
                                  </w:rPr>
                                  <w:fldChar w:fldCharType="begin"/>
                                </w:r>
                                <w:r w:rsidR="00104852" w:rsidRPr="001051E9">
                                  <w:rPr>
                                    <w:b/>
                                  </w:rPr>
                                  <w:instrText xml:space="preserve"> DOCPROPERTY _datum </w:instrText>
                                </w:r>
                                <w:r>
                                  <w:rPr>
                                    <w:b/>
                                  </w:rPr>
                                  <w:fldChar w:fldCharType="separate"/>
                                </w:r>
                                <w:r w:rsidR="00FB3A1F" w:rsidRPr="001051E9">
                                  <w:rPr>
                                    <w:b/>
                                  </w:rPr>
                                  <w:t>Datum</w:t>
                                </w:r>
                                <w:r>
                                  <w:rPr>
                                    <w:b/>
                                  </w:rPr>
                                  <w:fldChar w:fldCharType="end"/>
                                </w:r>
                              </w:p>
                              <w:p w14:paraId="58960F55" w14:textId="05A8A8D5" w:rsidR="00911F78" w:rsidRDefault="000A4752">
                                <w:pPr>
                                  <w:pStyle w:val="referentiegegevens"/>
                                </w:pPr>
                                <w:r>
                                  <w:fldChar w:fldCharType="begin"/>
                                </w:r>
                                <w:r w:rsidR="00104852">
                                  <w:instrText xml:space="preserve"> DOCPROPERTY datum </w:instrText>
                                </w:r>
                                <w:r>
                                  <w:fldChar w:fldCharType="separate"/>
                                </w:r>
                                <w:r w:rsidR="002401F2">
                                  <w:t>5 f</w:t>
                                </w:r>
                                <w:r w:rsidR="00FB3A1F">
                                  <w:t>ebruari 2024</w:t>
                                </w:r>
                                <w:r>
                                  <w:fldChar w:fldCharType="end"/>
                                </w:r>
                              </w:p>
                              <w:p w14:paraId="0FD711AA" w14:textId="77777777" w:rsidR="00911F78" w:rsidRDefault="00911F78">
                                <w:pPr>
                                  <w:pStyle w:val="witregel1"/>
                                </w:pPr>
                              </w:p>
                              <w:p w14:paraId="48CD5BCF" w14:textId="2C956397" w:rsidR="00911F78" w:rsidRDefault="000A4752">
                                <w:pPr>
                                  <w:pStyle w:val="referentiegegevens"/>
                                  <w:rPr>
                                    <w:b/>
                                    <w:bCs/>
                                  </w:rPr>
                                </w:pPr>
                                <w:r>
                                  <w:rPr>
                                    <w:b/>
                                  </w:rPr>
                                  <w:fldChar w:fldCharType="begin"/>
                                </w:r>
                                <w:r w:rsidR="00104852">
                                  <w:rPr>
                                    <w:b/>
                                  </w:rPr>
                                  <w:instrText xml:space="preserve"> DOCPROPERTY _onskenmerk </w:instrText>
                                </w:r>
                                <w:r>
                                  <w:rPr>
                                    <w:b/>
                                  </w:rPr>
                                  <w:fldChar w:fldCharType="end"/>
                                </w:r>
                                <w:r>
                                  <w:fldChar w:fldCharType="begin"/>
                                </w:r>
                                <w:r w:rsidR="00104852">
                                  <w:instrText xml:space="preserve"> DOCPROPERTY onskenmerk </w:instrText>
                                </w:r>
                                <w:r>
                                  <w:fldChar w:fldCharType="end"/>
                                </w:r>
                              </w:p>
                            </w:tc>
                          </w:tr>
                          <w:tr w:rsidR="00911F78" w14:paraId="25657308" w14:textId="77777777">
                            <w:trPr>
                              <w:cantSplit/>
                            </w:trPr>
                            <w:tc>
                              <w:tcPr>
                                <w:tcW w:w="2007" w:type="dxa"/>
                              </w:tcPr>
                              <w:p w14:paraId="253961B0" w14:textId="77777777" w:rsidR="00911F78" w:rsidRDefault="00911F78">
                                <w:pPr>
                                  <w:pStyle w:val="clausule"/>
                                </w:pPr>
                              </w:p>
                            </w:tc>
                          </w:tr>
                        </w:tbl>
                        <w:p w14:paraId="3FFAC86E" w14:textId="77777777" w:rsidR="00911F78" w:rsidRDefault="00911F78"/>
                        <w:p w14:paraId="12E80B97" w14:textId="77777777" w:rsidR="00911F78" w:rsidRDefault="00911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1918" id="_x0000_t202" coordsize="21600,21600" o:spt="202" path="m,l,21600r21600,l21600,xe">
              <v:stroke joinstyle="miter"/>
              <v:path gradientshapeok="t" o:connecttype="rect"/>
            </v:shapetype>
            <v:shape id="Text Box 108"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11F78" w14:paraId="0947DEC2" w14:textId="77777777">
                      <w:trPr>
                        <w:cantSplit/>
                      </w:trPr>
                      <w:tc>
                        <w:tcPr>
                          <w:tcW w:w="2007" w:type="dxa"/>
                        </w:tcPr>
                        <w:p w14:paraId="586FB638" w14:textId="77777777" w:rsidR="00FB3A1F" w:rsidRPr="001051E9" w:rsidRDefault="000A4752">
                          <w:pPr>
                            <w:pStyle w:val="referentiegegevparagraaf"/>
                            <w:rPr>
                              <w:b/>
                            </w:rPr>
                          </w:pPr>
                          <w:r>
                            <w:rPr>
                              <w:b/>
                            </w:rPr>
                            <w:fldChar w:fldCharType="begin"/>
                          </w:r>
                          <w:r w:rsidR="00104852" w:rsidRPr="001051E9">
                            <w:rPr>
                              <w:b/>
                            </w:rPr>
                            <w:instrText xml:space="preserve"> DOCPROPERTY directoraatvolg </w:instrText>
                          </w:r>
                          <w:r>
                            <w:rPr>
                              <w:b/>
                            </w:rPr>
                            <w:fldChar w:fldCharType="separate"/>
                          </w:r>
                          <w:r w:rsidR="00FB3A1F" w:rsidRPr="001051E9">
                            <w:rPr>
                              <w:b/>
                            </w:rPr>
                            <w:t>Directie Communicatie</w:t>
                          </w:r>
                        </w:p>
                        <w:p w14:paraId="316BD084" w14:textId="77777777" w:rsidR="00FB3A1F" w:rsidRDefault="000A4752">
                          <w:pPr>
                            <w:pStyle w:val="referentiegegevparagraaf"/>
                            <w:rPr>
                              <w:rStyle w:val="directieregel"/>
                            </w:rPr>
                          </w:pPr>
                          <w:r>
                            <w:rPr>
                              <w:b/>
                            </w:rPr>
                            <w:fldChar w:fldCharType="end"/>
                          </w:r>
                          <w:r>
                            <w:fldChar w:fldCharType="begin"/>
                          </w:r>
                          <w:r w:rsidR="00104852" w:rsidRPr="001051E9">
                            <w:instrText xml:space="preserve"> DOCPROPERTY directoraatnaamvolg </w:instrText>
                          </w:r>
                          <w:r>
                            <w:fldChar w:fldCharType="end"/>
                          </w:r>
                          <w:r>
                            <w:fldChar w:fldCharType="begin"/>
                          </w:r>
                          <w:r w:rsidR="00104852">
                            <w:instrText xml:space="preserve"> DOCPROPERTY onderdeelvolg </w:instrText>
                          </w:r>
                          <w:r>
                            <w:fldChar w:fldCharType="separate"/>
                          </w:r>
                          <w:r w:rsidR="00FB3A1F">
                            <w:t>Communicatieadvies en redactie</w:t>
                          </w:r>
                          <w:r>
                            <w:fldChar w:fldCharType="end"/>
                          </w:r>
                          <w:r>
                            <w:rPr>
                              <w:rStyle w:val="directieregel"/>
                            </w:rPr>
                            <w:fldChar w:fldCharType="begin"/>
                          </w:r>
                          <w:r w:rsidR="00104852">
                            <w:rPr>
                              <w:rStyle w:val="directieregel"/>
                            </w:rPr>
                            <w:instrText xml:space="preserve"> DOCPROPERTY directieregel </w:instrText>
                          </w:r>
                          <w:r>
                            <w:rPr>
                              <w:rStyle w:val="directieregel"/>
                            </w:rPr>
                            <w:fldChar w:fldCharType="separate"/>
                          </w:r>
                          <w:r w:rsidR="00FB3A1F">
                            <w:rPr>
                              <w:rStyle w:val="directieregel"/>
                            </w:rPr>
                            <w:t> </w:t>
                          </w:r>
                        </w:p>
                        <w:p w14:paraId="421BBED9" w14:textId="102B38D7" w:rsidR="00911F78" w:rsidRPr="001051E9" w:rsidRDefault="000A4752">
                          <w:pPr>
                            <w:pStyle w:val="referentiegegevparagraaf"/>
                          </w:pPr>
                          <w:r>
                            <w:rPr>
                              <w:rStyle w:val="directieregel"/>
                            </w:rPr>
                            <w:fldChar w:fldCharType="end"/>
                          </w:r>
                        </w:p>
                        <w:p w14:paraId="3D75504B" w14:textId="06D165FD" w:rsidR="00911F78" w:rsidRDefault="000A4752">
                          <w:pPr>
                            <w:pStyle w:val="referentiegegevens"/>
                            <w:rPr>
                              <w:b/>
                            </w:rPr>
                          </w:pPr>
                          <w:r>
                            <w:rPr>
                              <w:b/>
                            </w:rPr>
                            <w:fldChar w:fldCharType="begin"/>
                          </w:r>
                          <w:r w:rsidR="00104852" w:rsidRPr="001051E9">
                            <w:rPr>
                              <w:b/>
                            </w:rPr>
                            <w:instrText xml:space="preserve"> DOCPROPERTY _datum </w:instrText>
                          </w:r>
                          <w:r>
                            <w:rPr>
                              <w:b/>
                            </w:rPr>
                            <w:fldChar w:fldCharType="separate"/>
                          </w:r>
                          <w:r w:rsidR="00FB3A1F" w:rsidRPr="001051E9">
                            <w:rPr>
                              <w:b/>
                            </w:rPr>
                            <w:t>Datum</w:t>
                          </w:r>
                          <w:r>
                            <w:rPr>
                              <w:b/>
                            </w:rPr>
                            <w:fldChar w:fldCharType="end"/>
                          </w:r>
                        </w:p>
                        <w:p w14:paraId="58960F55" w14:textId="05A8A8D5" w:rsidR="00911F78" w:rsidRDefault="000A4752">
                          <w:pPr>
                            <w:pStyle w:val="referentiegegevens"/>
                          </w:pPr>
                          <w:r>
                            <w:fldChar w:fldCharType="begin"/>
                          </w:r>
                          <w:r w:rsidR="00104852">
                            <w:instrText xml:space="preserve"> DOCPROPERTY datum </w:instrText>
                          </w:r>
                          <w:r>
                            <w:fldChar w:fldCharType="separate"/>
                          </w:r>
                          <w:r w:rsidR="002401F2">
                            <w:t>5 f</w:t>
                          </w:r>
                          <w:r w:rsidR="00FB3A1F">
                            <w:t>ebruari 2024</w:t>
                          </w:r>
                          <w:r>
                            <w:fldChar w:fldCharType="end"/>
                          </w:r>
                        </w:p>
                        <w:p w14:paraId="0FD711AA" w14:textId="77777777" w:rsidR="00911F78" w:rsidRDefault="00911F78">
                          <w:pPr>
                            <w:pStyle w:val="witregel1"/>
                          </w:pPr>
                        </w:p>
                        <w:p w14:paraId="48CD5BCF" w14:textId="2C956397" w:rsidR="00911F78" w:rsidRDefault="000A4752">
                          <w:pPr>
                            <w:pStyle w:val="referentiegegevens"/>
                            <w:rPr>
                              <w:b/>
                              <w:bCs/>
                            </w:rPr>
                          </w:pPr>
                          <w:r>
                            <w:rPr>
                              <w:b/>
                            </w:rPr>
                            <w:fldChar w:fldCharType="begin"/>
                          </w:r>
                          <w:r w:rsidR="00104852">
                            <w:rPr>
                              <w:b/>
                            </w:rPr>
                            <w:instrText xml:space="preserve"> DOCPROPERTY _onskenmerk </w:instrText>
                          </w:r>
                          <w:r>
                            <w:rPr>
                              <w:b/>
                            </w:rPr>
                            <w:fldChar w:fldCharType="end"/>
                          </w:r>
                          <w:r>
                            <w:fldChar w:fldCharType="begin"/>
                          </w:r>
                          <w:r w:rsidR="00104852">
                            <w:instrText xml:space="preserve"> DOCPROPERTY onskenmerk </w:instrText>
                          </w:r>
                          <w:r>
                            <w:fldChar w:fldCharType="end"/>
                          </w:r>
                        </w:p>
                      </w:tc>
                    </w:tr>
                    <w:tr w:rsidR="00911F78" w14:paraId="25657308" w14:textId="77777777">
                      <w:trPr>
                        <w:cantSplit/>
                      </w:trPr>
                      <w:tc>
                        <w:tcPr>
                          <w:tcW w:w="2007" w:type="dxa"/>
                        </w:tcPr>
                        <w:p w14:paraId="253961B0" w14:textId="77777777" w:rsidR="00911F78" w:rsidRDefault="00911F78">
                          <w:pPr>
                            <w:pStyle w:val="clausule"/>
                          </w:pPr>
                        </w:p>
                      </w:tc>
                    </w:tr>
                  </w:tbl>
                  <w:p w14:paraId="3FFAC86E" w14:textId="77777777" w:rsidR="00911F78" w:rsidRDefault="00911F78"/>
                  <w:p w14:paraId="12E80B97" w14:textId="77777777" w:rsidR="00911F78" w:rsidRDefault="00911F78"/>
                </w:txbxContent>
              </v:textbox>
              <w10:wrap anchorx="page" anchory="page"/>
              <w10:anchorlock/>
            </v:shape>
          </w:pict>
        </mc:Fallback>
      </mc:AlternateContent>
    </w:r>
    <w:r>
      <w:rPr>
        <w:rFonts w:cs="Verdana-Bold"/>
        <w:b/>
        <w:bCs/>
        <w:smallCaps/>
        <w:noProof/>
        <w:sz w:val="20"/>
        <w:lang w:val="en-US" w:eastAsia="en-US"/>
      </w:rPr>
      <mc:AlternateContent>
        <mc:Choice Requires="wps">
          <w:drawing>
            <wp:anchor distT="0" distB="0" distL="114300" distR="114300" simplePos="0" relativeHeight="251657216" behindDoc="0" locked="1" layoutInCell="1" allowOverlap="1" wp14:anchorId="3DAA7593" wp14:editId="267562F7">
              <wp:simplePos x="0" y="0"/>
              <wp:positionH relativeFrom="page">
                <wp:posOffset>1008380</wp:posOffset>
              </wp:positionH>
              <wp:positionV relativeFrom="page">
                <wp:posOffset>1955165</wp:posOffset>
              </wp:positionV>
              <wp:extent cx="4759325" cy="113665"/>
              <wp:effectExtent l="0" t="2540" r="4445"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3EA47B7" w14:textId="6E66BCCC" w:rsidR="00911F78" w:rsidRDefault="000A4752">
                          <w:pPr>
                            <w:pStyle w:val="Huisstijl-Rubricering"/>
                          </w:pPr>
                          <w:r>
                            <w:fldChar w:fldCharType="begin"/>
                          </w:r>
                          <w:r w:rsidR="00104852">
                            <w:instrText xml:space="preserve"> DOCPROPERTY rubricering </w:instrText>
                          </w:r>
                          <w:r>
                            <w:fldChar w:fldCharType="end"/>
                          </w:r>
                        </w:p>
                        <w:p w14:paraId="1DCDFDFE" w14:textId="77777777" w:rsidR="00911F78" w:rsidRDefault="00911F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7593" id="Text Box 10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" stroked="f" strokecolor="fuchsia">
              <v:textbox inset="0,0,0,0">
                <w:txbxContent>
                  <w:p w14:paraId="13EA47B7" w14:textId="6E66BCCC" w:rsidR="00911F78" w:rsidRDefault="000A4752">
                    <w:pPr>
                      <w:pStyle w:val="Huisstijl-Rubricering"/>
                    </w:pPr>
                    <w:r>
                      <w:fldChar w:fldCharType="begin"/>
                    </w:r>
                    <w:r w:rsidR="00104852">
                      <w:instrText xml:space="preserve"> DOCPROPERTY rubricering </w:instrText>
                    </w:r>
                    <w:r>
                      <w:fldChar w:fldCharType="end"/>
                    </w:r>
                  </w:p>
                  <w:p w14:paraId="1DCDFDFE" w14:textId="77777777" w:rsidR="00911F78" w:rsidRDefault="00911F78"/>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911F78" w14:paraId="45C25310" w14:textId="77777777">
      <w:trPr>
        <w:trHeight w:hRule="exact" w:val="142"/>
      </w:trPr>
      <w:tc>
        <w:tcPr>
          <w:tcW w:w="7498" w:type="dxa"/>
        </w:tcPr>
        <w:p w14:paraId="381982F9" w14:textId="77777777" w:rsidR="00911F78" w:rsidRDefault="00911F78">
          <w:pPr>
            <w:pStyle w:val="Huisstijl-Rubricering"/>
          </w:pPr>
        </w:p>
      </w:tc>
    </w:tr>
  </w:tbl>
  <w:p w14:paraId="4AF96707" w14:textId="132217D0" w:rsidR="00911F78" w:rsidRDefault="000A4752">
    <w:pPr>
      <w:pStyle w:val="Koptekst"/>
      <w:tabs>
        <w:tab w:val="clear" w:pos="4536"/>
        <w:tab w:val="clear" w:pos="9072"/>
      </w:tabs>
      <w:spacing w:line="242" w:lineRule="exact"/>
    </w:pPr>
    <w:r>
      <w:fldChar w:fldCharType="begin"/>
    </w:r>
    <w:r w:rsidR="00104852">
      <w:instrText xml:space="preserve"> DOCPROPERTY rubriceringvolg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1CB7" w14:textId="77777777" w:rsidR="00911F78" w:rsidRDefault="00104852">
    <w:pPr>
      <w:pStyle w:val="Koptekst"/>
      <w:spacing w:line="14" w:lineRule="exact"/>
    </w:pPr>
    <w:r>
      <w:rPr>
        <w:noProof/>
        <w:sz w:val="20"/>
        <w:lang w:val="en-US" w:eastAsia="en-US"/>
      </w:rPr>
      <w:drawing>
        <wp:anchor distT="0" distB="0" distL="114300" distR="114300" simplePos="0" relativeHeight="251659264" behindDoc="1" locked="1" layoutInCell="1" allowOverlap="1" wp14:anchorId="4F6D69A9" wp14:editId="337B4965">
          <wp:simplePos x="0" y="0"/>
          <wp:positionH relativeFrom="page">
            <wp:posOffset>3546475</wp:posOffset>
          </wp:positionH>
          <wp:positionV relativeFrom="page">
            <wp:posOffset>0</wp:posOffset>
          </wp:positionV>
          <wp:extent cx="466725" cy="1581150"/>
          <wp:effectExtent l="19050" t="0" r="9525" b="0"/>
          <wp:wrapNone/>
          <wp:docPr id="106" name="bwlogo" descr="rijksbre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 descr="rijksbreed-bw"/>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56192" behindDoc="0" locked="1" layoutInCell="1" allowOverlap="1" wp14:anchorId="1BBB68BB" wp14:editId="7FAD9AE2">
          <wp:simplePos x="0" y="0"/>
          <wp:positionH relativeFrom="page">
            <wp:posOffset>1008380</wp:posOffset>
          </wp:positionH>
          <wp:positionV relativeFrom="page">
            <wp:posOffset>3240405</wp:posOffset>
          </wp:positionV>
          <wp:extent cx="1019175" cy="428625"/>
          <wp:effectExtent l="19050" t="0" r="9525" b="0"/>
          <wp:wrapNone/>
          <wp:docPr id="105" name="docnaam_memo"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naam_memo" descr="memo"/>
                  <pic:cNvPicPr>
                    <a:picLocks noChangeAspect="1" noChangeArrowheads="1"/>
                  </pic:cNvPicPr>
                </pic:nvPicPr>
                <pic:blipFill>
                  <a:blip r:embed="rId2"/>
                  <a:srcRect/>
                  <a:stretch>
                    <a:fillRect/>
                  </a:stretch>
                </pic:blipFill>
                <pic:spPr bwMode="auto">
                  <a:xfrm>
                    <a:off x="0" y="0"/>
                    <a:ext cx="1019175" cy="428625"/>
                  </a:xfrm>
                  <a:prstGeom prst="rect">
                    <a:avLst/>
                  </a:prstGeom>
                  <a:noFill/>
                  <a:ln w="9525">
                    <a:noFill/>
                    <a:miter lim="800000"/>
                    <a:headEnd/>
                    <a:tailEnd/>
                  </a:ln>
                </pic:spPr>
              </pic:pic>
            </a:graphicData>
          </a:graphic>
        </wp:anchor>
      </w:drawing>
    </w:r>
  </w:p>
  <w:p w14:paraId="0130917E" w14:textId="77777777" w:rsidR="00911F78" w:rsidRDefault="00911F78">
    <w:pPr>
      <w:pStyle w:val="broodtekst"/>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E5FB" w14:textId="77777777" w:rsidR="00911F78" w:rsidRDefault="00911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117BE5"/>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77F19"/>
    <w:multiLevelType w:val="multilevel"/>
    <w:tmpl w:val="2AECF202"/>
    <w:numStyleLink w:val="list-vinkaan"/>
  </w:abstractNum>
  <w:abstractNum w:abstractNumId="3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15:restartNumberingAfterBreak="0">
    <w:nsid w:val="7338741E"/>
    <w:multiLevelType w:val="multilevel"/>
    <w:tmpl w:val="C340002C"/>
    <w:numStyleLink w:val="list-vinkuit"/>
  </w:abstractNum>
  <w:abstractNum w:abstractNumId="35"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16cid:durableId="1050376830">
    <w:abstractNumId w:val="13"/>
  </w:num>
  <w:num w:numId="2" w16cid:durableId="1434283038">
    <w:abstractNumId w:val="7"/>
  </w:num>
  <w:num w:numId="3" w16cid:durableId="10373392">
    <w:abstractNumId w:val="6"/>
  </w:num>
  <w:num w:numId="4" w16cid:durableId="977952149">
    <w:abstractNumId w:val="5"/>
  </w:num>
  <w:num w:numId="5" w16cid:durableId="1304654279">
    <w:abstractNumId w:val="4"/>
  </w:num>
  <w:num w:numId="6" w16cid:durableId="1603106126">
    <w:abstractNumId w:val="8"/>
  </w:num>
  <w:num w:numId="7" w16cid:durableId="1419864198">
    <w:abstractNumId w:val="3"/>
  </w:num>
  <w:num w:numId="8" w16cid:durableId="736367071">
    <w:abstractNumId w:val="2"/>
  </w:num>
  <w:num w:numId="9" w16cid:durableId="1558664279">
    <w:abstractNumId w:val="1"/>
  </w:num>
  <w:num w:numId="10" w16cid:durableId="1119376710">
    <w:abstractNumId w:val="0"/>
  </w:num>
  <w:num w:numId="11" w16cid:durableId="1217744550">
    <w:abstractNumId w:val="12"/>
  </w:num>
  <w:num w:numId="12" w16cid:durableId="685984557">
    <w:abstractNumId w:val="15"/>
  </w:num>
  <w:num w:numId="13" w16cid:durableId="655182168">
    <w:abstractNumId w:val="27"/>
  </w:num>
  <w:num w:numId="14" w16cid:durableId="2132288171">
    <w:abstractNumId w:val="18"/>
  </w:num>
  <w:num w:numId="15" w16cid:durableId="1999380821">
    <w:abstractNumId w:val="21"/>
  </w:num>
  <w:num w:numId="16" w16cid:durableId="846092311">
    <w:abstractNumId w:val="29"/>
  </w:num>
  <w:num w:numId="17" w16cid:durableId="1611276243">
    <w:abstractNumId w:val="24"/>
  </w:num>
  <w:num w:numId="18" w16cid:durableId="123548589">
    <w:abstractNumId w:val="28"/>
  </w:num>
  <w:num w:numId="19" w16cid:durableId="1918709897">
    <w:abstractNumId w:val="23"/>
  </w:num>
  <w:num w:numId="20" w16cid:durableId="151994919">
    <w:abstractNumId w:val="11"/>
  </w:num>
  <w:num w:numId="21" w16cid:durableId="615913283">
    <w:abstractNumId w:val="30"/>
  </w:num>
  <w:num w:numId="22" w16cid:durableId="1349025604">
    <w:abstractNumId w:val="14"/>
  </w:num>
  <w:num w:numId="23" w16cid:durableId="672877934">
    <w:abstractNumId w:val="35"/>
  </w:num>
  <w:num w:numId="24" w16cid:durableId="1983189117">
    <w:abstractNumId w:val="9"/>
  </w:num>
  <w:num w:numId="25" w16cid:durableId="1468932930">
    <w:abstractNumId w:val="31"/>
  </w:num>
  <w:num w:numId="26" w16cid:durableId="2054042449">
    <w:abstractNumId w:val="21"/>
  </w:num>
  <w:num w:numId="27" w16cid:durableId="1704162133">
    <w:abstractNumId w:val="29"/>
  </w:num>
  <w:num w:numId="28" w16cid:durableId="1166045504">
    <w:abstractNumId w:val="35"/>
  </w:num>
  <w:num w:numId="29" w16cid:durableId="1839420842">
    <w:abstractNumId w:val="28"/>
  </w:num>
  <w:num w:numId="30" w16cid:durableId="928193116">
    <w:abstractNumId w:val="30"/>
  </w:num>
  <w:num w:numId="31" w16cid:durableId="1564172654">
    <w:abstractNumId w:val="14"/>
  </w:num>
  <w:num w:numId="32" w16cid:durableId="1267150996">
    <w:abstractNumId w:val="19"/>
  </w:num>
  <w:num w:numId="33" w16cid:durableId="1720202690">
    <w:abstractNumId w:val="19"/>
  </w:num>
  <w:num w:numId="34" w16cid:durableId="2020041925">
    <w:abstractNumId w:val="19"/>
  </w:num>
  <w:num w:numId="35" w16cid:durableId="628438579">
    <w:abstractNumId w:val="26"/>
  </w:num>
  <w:num w:numId="36" w16cid:durableId="727413010">
    <w:abstractNumId w:val="33"/>
  </w:num>
  <w:num w:numId="37" w16cid:durableId="1071924647">
    <w:abstractNumId w:val="19"/>
  </w:num>
  <w:num w:numId="38" w16cid:durableId="46075272">
    <w:abstractNumId w:val="16"/>
  </w:num>
  <w:num w:numId="39" w16cid:durableId="1485665299">
    <w:abstractNumId w:val="17"/>
  </w:num>
  <w:num w:numId="40" w16cid:durableId="329522619">
    <w:abstractNumId w:val="10"/>
  </w:num>
  <w:num w:numId="41" w16cid:durableId="940795403">
    <w:abstractNumId w:val="25"/>
  </w:num>
  <w:num w:numId="42" w16cid:durableId="2046363939">
    <w:abstractNumId w:val="20"/>
  </w:num>
  <w:num w:numId="43" w16cid:durableId="495731982">
    <w:abstractNumId w:val="33"/>
  </w:num>
  <w:num w:numId="44" w16cid:durableId="1879391368">
    <w:abstractNumId w:val="16"/>
  </w:num>
  <w:num w:numId="45" w16cid:durableId="926694826">
    <w:abstractNumId w:val="22"/>
  </w:num>
  <w:num w:numId="46" w16cid:durableId="1698117479">
    <w:abstractNumId w:val="32"/>
  </w:num>
  <w:num w:numId="47" w16cid:durableId="20116376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fr-FR" w:vendorID="64" w:dllVersion="6" w:nlCheck="1" w:checkStyle="1"/>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4096" w:nlCheck="1" w:checkStyle="0"/>
  <w:activeWritingStyle w:appName="MSWord" w:lang="en-US" w:vendorID="64" w:dllVersion="4096" w:nlCheck="1" w:checkStyle="0"/>
  <w:proofState w:spelling="clean"/>
  <w:attachedTemplate r:id="rId1"/>
  <w:stylePaneSortMethod w:val="0000"/>
  <w:defaultTabStop w:val="227"/>
  <w:hyphenationZone w:val="425"/>
  <w:characterSpacingControl w:val="doNotCompress"/>
  <w:hdrShapeDefaults>
    <o:shapedefaults v:ext="edit" spidmax="2050"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 w:val="adres"/>
    <w:docVar w:name="Carma DocSys~CanReopen" w:val="1"/>
    <w:docVar w:name="Carma DocSys~XML" w:val="&lt;?xml version=&quot;1.0&quot;?&gt;_x000d__x000a_&lt;data customer=&quot;minjus&quot; profile=&quot;minjus&quot; model=&quot;memo-2010.xml&quot; country-code=&quot;31&quot; target=&quot;Microsoft Word&quot; target-version=&quot;16.0&quot; target-build=&quot;16.0.16130&quot; engine-version=&quot;4.4.0&quot;&gt;&lt;memo template=&quot;memo-2010.dotm&quot; id=&quot;797a966b256d4e76b7e36e5cd8caadfc&quot; version=&quot;1.0&quot; lcid=&quot;1043&quot;&gt;&lt;PAPER first=&quot;blanco&quot; other=&quot;blanco&quot;/&gt;&lt;referentiegegevens_bk/&gt;&lt;referentiegegevens/&gt;&lt;referentiegegevens_content&gt;&lt;body xmlns:msxsl=&quot;urn:schemas-microsoft-com:xslt&quot; xmlns:docsys=&quot;http://www.b-ware.nl&quot;&gt;&lt;p style=&quot;afzendgegevens-bold&quot;&gt;Directie Communicatie&lt;/p&gt;&lt;p style=&quot;afzendgegevens&quot;&gt;Communicatieadvies en redac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Chianna Beumer&lt;/p&gt;&lt;p style=&quot;afzendgegevens-italic&quot;&gt;Senior communicatieadviseur&lt;/p&gt;&lt;p style=&quot;witregel1&quot;&gt; &lt;/p&gt;&lt;p style=&quot;afzendgegevens&quot;&gt;T  070 370 73 45&lt;/p&gt;&lt;p style=&quot;witregel2&quot;&gt; &lt;/p&gt;&lt;p style=&quot;referentiekopjes&quot;&gt;Datum&lt;/p&gt;&lt;p style=&quot;referentiegegevens&quot;&gt;2 februari 2024&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groetregel&quot;&gt;Met vriendelijke groet,&lt;/p&gt;&lt;p style=&quot;in-table&quot;/&gt;&lt;/body&gt;&lt;/ondertekening_content&gt;&lt;ondertekenaar-item/&gt;&lt;behandelddoor-item value=&quot;1&quot; formatted-value=&quot;abe&quot;&gt;&lt;afzender taal=&quot;1043&quot; aanhef=&quot;1&quot; groetregel=&quot;1&quot; name=&quot;abe&quot; country-id=&quot;NLD&quot; country-code=&quot;31&quot; organisatie=&quot;252&quot; naam=&quot;Chianna Beumer&quot; email=&quot;a.c.beumer@minjenv.nl&quot; mobiel=&quot;06 27 42 40 90&quot; onderdeel=&quot;Communicatieadvies en redactie&quot;&gt;&lt;taal id=&quot;1043&quot; functie=&quot;Senior communicatieadviseur&quot;/&gt;&lt;taal id=&quot;2057&quot; functie=&quot;Senior communicatieadviseur&quot;/&gt;&lt;taal id=&quot;1031&quot; functie=&quot;Senior communicatieadviseur&quot;/&gt;&lt;taal id=&quot;1036&quot; functie=&quot;Senior communicatieadviseur&quot;/&gt;&lt;taal id=&quot;1034&quot; functie=&quot;Senior communicatieadviseur&quot;/&gt;&lt;/afzender&gt;_x000d__x000a__x0009__x0009_&lt;/behandelddoor-item&gt;&lt;organisatie-item value=&quot;252&quot; formatted-value=&quot;Directie Communicatie (DCOM)&quot;&gt;&lt;organisatie zoekveld=&quot;Directie Communicatie (DCOM)&quot; facebook=&quot;www.facebook.com/ministerievanjustitieenveiligheid&quot; linkedin=&quot;https://nl.linkedin.com/company/ministerie-van-justitie-en-veiligheid-&quot; twitter=&quot;https://twitter.com/ministeriejenv&quot; youtube=&quot;www.youtube.com/user/ministeriejustitie&quot; id=&quot;252&quot;&gt;_x000d__x000a__x0009__x0009__x0009__x0009_&lt;taal id=&quot;1043&quot; zoekveld=&quot;Directie Communicatie (DCOM)&quot; omschrijving=&quot;Directie Communicatie&quot; naamdirectoraatgeneraal=&quot;Directie Communicatie&quot; naamdirectie=&quot;&quot; naamgebouw=&quot;&quot; baadres=&quot;Turfmarkt 147&quot; bapostcode=&quot;2511 DP&quot; baplaats=&quot;Den Haag&quot; paadres=&quot;20301&quot; papostcode=&quot;2500 EH&quot; paplaats=&quot;Den Haag&quot; land=&quot;Nederland&quot; telefoonnummer=&quot;070-370 73 45&quot; faxnummer=&quot;&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irectie Communicatie (DCOM)&quot; koptekst=&quot;\nDirectie Communicatie\n&quot; bezoekadres=&quot;Bezoekadres\nTurfmarkt 147\n2511 DP Den Haag\nTelefoon 070-370 73 45\nFax \nwww.rijksoverheid.nl/jenv&quot; postadres=&quot;Postadres:\nPostbus 20301,\n2500 EH Den Haag&quot;/&gt;_x000d__x000a__x0009__x0009__x0009__x0009_&lt;taal id=&quot;1036&quot; zoekveld=&quot;Directie Communicatie (DCOM)&quot; omschrijving=&quot;Direction de la Communication&quot; naamdirectoraatgeneraal=&quot;Direction de la Communication&quot; naamdirectie=&quot;&quot; naamgebouw=&quot;&quot; baadres=&quot;Turfmarkt 147&quot; bapostcode=&quot;2511 DP&quot; baplaats=&quot;La Haye&quot; paadres=&quot;20301&quot; papostcode=&quot;2500 EH&quot; paplaats=&quot;La Haye&quot; land=&quot;Pays-Bas&quot; telefoonnummer=&quot;+31 70 370 73 4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irectie Communicatie (DCOM)&quot; koptekst=&quot;\nDirection de la Communication\n&quot; bezoekadres=&quot;Bezoekadres\nTurfmarkt 147\n2511 DP La Haye\nTelefoon +31 70 370 73 45\nFax \nwww.rijksoverheid.nl/jenv&quot; postadres=&quot;Postadres:\nPostbus 20301,\n2500 EH La Haye&quot;/&gt;_x000d__x000a__x0009__x0009__x0009__x0009_&lt;taal id=&quot;2057&quot; zoekveld=&quot;Directie Communicatie (DCOM)&quot; omschrijving=&quot;Communications Department&quot; naamdirectoraatgeneraal=&quot;Communications Department&quot; naamdirectie=&quot;&quot; naamgebouw=&quot;&quot; baadres=&quot;Turfmarkt 147&quot; bapostcode=&quot;2511 DP&quot; baplaats=&quot;The Hague&quot; paadres=&quot;20301&quot; papostcode=&quot;2500 EH&quot; paplaats=&quot;The Hague&quot; land=&quot;The Netherlands&quot; telefoonnummer=&quot;+31 70 370 73 4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irectie Communicatie (DCOM)&quot; koptekst=&quot;\nCommunications Department\n&quot; bezoekadres=&quot;Bezoekadres\nTurfmarkt 147\n2511 DP The Hague\nTelefoon +31 70 370 73 45\nFax \nwww.rijksoverheid.nl/jenv&quot; postadres=&quot;Postadres:\nPostbus 20301,\n2500 EH The Hague&quot;/&gt;_x000d__x000a__x0009__x0009__x0009__x0009_&lt;taal id=&quot;1031&quot; zoekveld=&quot;Directie Communicatie (DCOM)&quot; omschrijving=&quot;Direktion Kommunikation&quot; naamdirectoraatgeneraal=&quot;Direktion Kommunikation&quot; naamdirectie=&quot;&quot; naamgebouw=&quot;&quot; baadres=&quot;Turfmarkt 147&quot; bapostcode=&quot;2511 DP&quot; baplaats=&quot;Den Haag&quot; paadres=&quot;20301&quot; papostcode=&quot;2500 EH&quot; paplaats=&quot;Den Haag&quot; land=&quot;Niederlande&quot; telefoonnummer=&quot;+31 70 370 73 4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Bitte bei Antwort Datum und unser Zeichen angeben. Bitte pro Zuschrift nur eine Angelegenheit behandeln.&quot; email=&quot;&quot; iban=&quot;&quot; bic=&quot;&quot; infonummer=&quot;&quot; search=&quot;Directie Communicatie (DCOM)&quot; koptekst=&quot;\nDirektion Kommunikation\n&quot; bezoekadres=&quot;Bezoekadres\nTurfmarkt 147\n2511 DP Den Haag\nTelefoon +31 70 370 73 45\nFax \nwww.rijksoverheid.nl/jenv&quot; postadres=&quot;Postadres:\nPostbus 20301,\n2500 EH Den Haag&quot;/&gt;_x000d__x000a__x0009__x0009__x0009__x0009_&lt;taal id=&quot;1034&quot; zoekveld=&quot;Directie Communicatie (DCOM)&quot; omschrijving=&quot;Dirección de la Comunicación&quot; naamdirectoraatgeneraal=&quot;Dirección de la Comunicación&quot; naamdirectie=&quot;&quot; naamgebouw=&quot;&quot; baadres=&quot;Turfmarkt 147&quot; bapostcode=&quot;2511 DP&quot; baplaats=&quot;La Haya&quot; paadres=&quot;20301&quot; papostcode=&quot;2500 EH&quot; paplaats=&quot;La Haya&quot; land=&quot;Países Bajos&quot; telefoonnummer=&quot;+31 70 370 73 4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irectie Communicatie (DCOM)&quot; koptekst=&quot;\nDirección de la Comunicación\n&quot; bezoekadres=&quot;Bezoekadres\nTurfmarkt 147\n2511 DP La Haya\nTelefoon +31 70 370 73 45\nFax \nwww.rijksoverheid.nl/jenv&quot; postadres=&quot;Postadres:\nPostbus 20301,\n2500 EH La Haya&quot;/&gt;_x000d__x000a__x0009__x0009__x0009_&lt;/organisatie&gt;_x000d__x000a__x0009__x0009_&lt;/organisatie-item&gt;&lt;zaak/&gt;&lt;documentsubtype formatted-value=&quot;Memo&quot;/&gt;&lt;documenttitel formatted-value=&quot;Memo - Publiekscampagne  Dubbel beveiligd is dubbel zo veilig&quot;/&gt;&lt;heropend value=&quot;false&quot;/&gt;&lt;vorm value=&quot;Digitaal&quot;/&gt;&lt;ZaakLocatie/&gt;&lt;zaakkenmerk/&gt;&lt;zaaktitel/&gt;&lt;drager formatted-value=&quot;Document&quot;/&gt;&lt;documentclass value=&quot;Memo&quot; formatted-value=&quot;Memo&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jenv&quot; formatted-value=&quot;www.rijksoverheid.nl/jenv&quot;/&gt;&lt;telorganisatie value=&quot;070-370 73 45&quot; formatted-value=&quot;070 370 73 45&quot;&gt;&lt;phonenumber country-code=&quot;31&quot; number=&quot;070-370 73 45&quot;/&gt;&lt;/telorganisatie&gt;&lt;doorkiesnummer value=&quot;&quot; formatted-value=&quot;&quot;&gt;&lt;phonenumber/&gt;&lt;/doorkiesnummer&gt;&lt;mobiel value=&quot;06 27 42 40 90&quot; formatted-value=&quot;06 274 240 90&quot;&gt;&lt;phonenumber country-code=&quot;31&quot; number=&quot;06 27 42 40 90&quot;/&gt;&lt;/mobiel&gt;&lt;chk_infonummer/&gt;&lt;infonummer value=&quot;&quot; formatted-value=&quot;&quot;&gt;&lt;phonenumber country-code=&quot;31&quot; number=&quot;&quot;/&gt;&lt;/infonummer&gt;&lt;emailorganisatie value=&quot;&quot; formatted-value=&quot;&quot;/&gt;&lt;aan value=&quot;PB&quot; formatted-value=&quot;PB&quot; format-disabled=&quot;true&quot;/&gt;&lt;contactpersoon formatted-value=&quot;Chianna Beumer&quot;/&gt;&lt;email formatted-value=&quot;a.c.beumer@minjenv.nl&quot;/&gt;&lt;functie formatted-value=&quot;Senior communicatieadviseur&quot;/&gt;&lt;directoraat value=&quot;Directie Communicatie&quot; formatted-value=&quot;Directie Communicatie&quot;/&gt;&lt;directoraatvolg formatted-value=&quot;Directie Communicatie\n&quot;/&gt;&lt;directoraatnaam value=&quot;&quot; formatted-value=&quot;&quot;/&gt;&lt;directoraatnaamvolg formatted-value=&quot;&quot;/&gt;&lt;onderdeel value=&quot;Communicatieadvies en redactie&quot; formatted-value=&quot;Communicatieadvies en redactie&quot;/&gt;&lt;digionderdeel value=&quot;Communicatieadvies en redactie&quot; formatted-value=&quot;Communicatieadvies en redactie&quot;/&gt;&lt;onderdeelvolg formatted-value=&quot;Communicatieadvies en redactie&quot;/&gt;&lt;directieregel formatted-value=&quot; \n&quot;/&gt;&lt;datum value=&quot;2024-02-02T18:53:27&quot; formatted-value=&quot;2 februari 2024&quot;/&gt;&lt;onskenmerk/&gt;&lt;onderwerp value=&quot;Publiekscampagne \nDubbel beveiligd is dubbel zo veilig &quot; formatted-value=&quot;Publiekscampagne \nDubbel beveiligd is dubbel zo veilig &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aanhefdoc formatted-value=&quot;\nGeachte heer/mevrouw,\n&quot;/&gt;&lt;chkeulogo/&gt;&lt;euslogan formatted-value=&quot;&quot;/&gt;&lt;bijlagen01/&gt;&lt;bijlagen02/&gt;&lt;bijlagen03/&gt;&lt;bijlagen04/&gt;&lt;bijlagen05/&gt;&lt;bijlagen06/&gt;&lt;bijlagen07/&gt;&lt;bijlagen08/&gt;&lt;bijlagen09/&gt;&lt;bijlagen10/&gt;&lt;bijlagen11/&gt;&lt;bijlagen12/&gt;&lt;bijlagen13/&gt;&lt;bijlagen14/&gt;&lt;bijlagen15/&gt;&lt;titel/&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euslogan-txt/&gt;&lt;lsttaal/&gt;&lt;docstatus value=&quot;Informeel concept&quot; formatted-value=&quot;Informeel concept&quot;/&gt;&lt;documenttype value=&quot;Intern Justitie&quot; formatted-value=&quot;Intern Justitie&quot;/&gt;&lt;doctype value=&quot;Memo&quot; formatted-value=&quot;Memo&quot;/&gt;&lt;_projectnaam value=&quot;Projectnaam&quot; formatted-value=&quot;Projectnaam&quot;/&gt;&lt;_contactpersoon value=&quot;Contactpersoon&quot; formatted-value=&quot;Contactpersoon&quot;/&gt;&lt;_datum value=&quot;Datum&quot; formatted-value=&quot;Datum&quot;/&gt;&lt;_onskenmerk formatted-value=&quot;&quot;/&gt;&lt;_onskenmerk-txt value=&quot;Ons kenmerk&quot; formatted-value=&quot;Ons kenmerk&quot;/&gt;&lt;_onderwerp formatted-value=&quot;Onderwerp&quot;/&gt;&lt;_onderwerp-txt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memo&gt;&lt;/data&gt;_x000d__x000a_"/>
    <w:docVar w:name="clausule" w:val="clausule"/>
  </w:docVars>
  <w:rsids>
    <w:rsidRoot w:val="00FB3A1F"/>
    <w:rsid w:val="000A4752"/>
    <w:rsid w:val="000E3B36"/>
    <w:rsid w:val="00100337"/>
    <w:rsid w:val="00104852"/>
    <w:rsid w:val="001051E9"/>
    <w:rsid w:val="001A2A1E"/>
    <w:rsid w:val="001F0A41"/>
    <w:rsid w:val="002401F2"/>
    <w:rsid w:val="00261937"/>
    <w:rsid w:val="002720FB"/>
    <w:rsid w:val="00320D0D"/>
    <w:rsid w:val="00562066"/>
    <w:rsid w:val="005D5B79"/>
    <w:rsid w:val="006A7AB8"/>
    <w:rsid w:val="006C3A1C"/>
    <w:rsid w:val="006D43E3"/>
    <w:rsid w:val="00703132"/>
    <w:rsid w:val="00737BDD"/>
    <w:rsid w:val="007654F8"/>
    <w:rsid w:val="007813D2"/>
    <w:rsid w:val="00850D91"/>
    <w:rsid w:val="00911F78"/>
    <w:rsid w:val="009C1BBF"/>
    <w:rsid w:val="00BC4217"/>
    <w:rsid w:val="00C1173B"/>
    <w:rsid w:val="00D40954"/>
    <w:rsid w:val="00ED6EEE"/>
    <w:rsid w:val="00FB3A1F"/>
    <w:rsid w:val="00FD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fuchsia">
      <v:stroke color="fuchsia"/>
    </o:shapedefaults>
    <o:shapelayout v:ext="edit">
      <o:idmap v:ext="edit" data="2"/>
    </o:shapelayout>
  </w:shapeDefaults>
  <w:decimalSymbol w:val=","/>
  <w:listSeparator w:val=";"/>
  <w14:docId w14:val="33AF7A72"/>
  <w15:docId w15:val="{34E060AA-CB8E-4708-8AEB-A5E9F38C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C3A1C"/>
    <w:pPr>
      <w:spacing w:line="240" w:lineRule="atLeast"/>
    </w:pPr>
    <w:rPr>
      <w:rFonts w:ascii="Verdana" w:hAnsi="Verdana"/>
      <w:sz w:val="18"/>
      <w:szCs w:val="24"/>
      <w:lang w:val="nl-NL" w:eastAsia="nl-NL"/>
    </w:rPr>
  </w:style>
  <w:style w:type="paragraph" w:styleId="Kop1">
    <w:name w:val="heading 1"/>
    <w:basedOn w:val="broodtekst"/>
    <w:next w:val="Standaard"/>
    <w:rsid w:val="00911F78"/>
    <w:pPr>
      <w:keepNext/>
      <w:spacing w:before="240" w:after="60"/>
      <w:outlineLvl w:val="0"/>
    </w:pPr>
    <w:rPr>
      <w:rFonts w:cs="Arial"/>
      <w:b/>
      <w:bCs/>
      <w:kern w:val="32"/>
      <w:sz w:val="32"/>
      <w:szCs w:val="32"/>
    </w:rPr>
  </w:style>
  <w:style w:type="paragraph" w:styleId="Kop2">
    <w:name w:val="heading 2"/>
    <w:basedOn w:val="broodtekst"/>
    <w:next w:val="Standaard"/>
    <w:rsid w:val="00911F78"/>
    <w:pPr>
      <w:keepNext/>
      <w:spacing w:before="240" w:after="60"/>
      <w:outlineLvl w:val="1"/>
    </w:pPr>
    <w:rPr>
      <w:rFonts w:cs="Arial"/>
      <w:b/>
      <w:bCs/>
      <w:i/>
      <w:iCs/>
      <w:sz w:val="28"/>
      <w:szCs w:val="28"/>
    </w:rPr>
  </w:style>
  <w:style w:type="paragraph" w:styleId="Kop3">
    <w:name w:val="heading 3"/>
    <w:basedOn w:val="broodtekst"/>
    <w:next w:val="Standaard"/>
    <w:rsid w:val="00911F7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911F78"/>
    <w:pPr>
      <w:tabs>
        <w:tab w:val="left" w:pos="227"/>
        <w:tab w:val="left" w:pos="454"/>
        <w:tab w:val="left" w:pos="680"/>
      </w:tabs>
      <w:autoSpaceDE w:val="0"/>
      <w:autoSpaceDN w:val="0"/>
      <w:adjustRightInd w:val="0"/>
    </w:pPr>
    <w:rPr>
      <w:szCs w:val="18"/>
    </w:rPr>
  </w:style>
  <w:style w:type="paragraph" w:styleId="Koptekst">
    <w:name w:val="header"/>
    <w:basedOn w:val="broodtekst"/>
    <w:semiHidden/>
    <w:rsid w:val="00911F78"/>
    <w:pPr>
      <w:tabs>
        <w:tab w:val="center" w:pos="4536"/>
        <w:tab w:val="right" w:pos="9072"/>
      </w:tabs>
    </w:pPr>
  </w:style>
  <w:style w:type="paragraph" w:styleId="Voettekst">
    <w:name w:val="footer"/>
    <w:basedOn w:val="broodtekst"/>
    <w:semiHidden/>
    <w:rsid w:val="00911F78"/>
    <w:pPr>
      <w:tabs>
        <w:tab w:val="center" w:pos="4536"/>
        <w:tab w:val="right" w:pos="9072"/>
      </w:tabs>
    </w:pPr>
  </w:style>
  <w:style w:type="character" w:styleId="GevolgdeHyperlink">
    <w:name w:val="FollowedHyperlink"/>
    <w:basedOn w:val="Standaardalinea-lettertype"/>
    <w:semiHidden/>
    <w:rsid w:val="00911F78"/>
    <w:rPr>
      <w:color w:val="800080"/>
      <w:u w:val="single"/>
    </w:rPr>
  </w:style>
  <w:style w:type="paragraph" w:customStyle="1" w:styleId="Huisstijl-Adres">
    <w:name w:val="Huisstijl-Adres"/>
    <w:basedOn w:val="broodtekst"/>
    <w:rsid w:val="00911F78"/>
    <w:pPr>
      <w:tabs>
        <w:tab w:val="left" w:pos="192"/>
      </w:tabs>
      <w:spacing w:after="90" w:line="180" w:lineRule="exact"/>
    </w:pPr>
    <w:rPr>
      <w:noProof/>
      <w:sz w:val="13"/>
      <w:szCs w:val="13"/>
    </w:rPr>
  </w:style>
  <w:style w:type="paragraph" w:styleId="Lijstopsomteken">
    <w:name w:val="List Bullet"/>
    <w:basedOn w:val="broodtekst"/>
    <w:semiHidden/>
    <w:rsid w:val="00911F78"/>
    <w:pPr>
      <w:numPr>
        <w:numId w:val="1"/>
      </w:numPr>
    </w:pPr>
    <w:rPr>
      <w:noProof/>
    </w:rPr>
  </w:style>
  <w:style w:type="character" w:customStyle="1" w:styleId="Huisstijl-GegevenCharChar">
    <w:name w:val="Huisstijl-Gegeven Char Char"/>
    <w:basedOn w:val="Standaardalinea-lettertype"/>
    <w:rsid w:val="00911F78"/>
    <w:rPr>
      <w:rFonts w:ascii="Verdana" w:hAnsi="Verdana"/>
      <w:noProof/>
      <w:sz w:val="13"/>
      <w:szCs w:val="24"/>
      <w:lang w:val="nl-NL" w:eastAsia="nl-NL" w:bidi="ar-SA"/>
    </w:rPr>
  </w:style>
  <w:style w:type="paragraph" w:customStyle="1" w:styleId="Huisstijl-Gegeven">
    <w:name w:val="Huisstijl-Gegeven"/>
    <w:basedOn w:val="broodtekst"/>
    <w:rsid w:val="00911F78"/>
    <w:pPr>
      <w:spacing w:after="92" w:line="180" w:lineRule="atLeast"/>
    </w:pPr>
    <w:rPr>
      <w:noProof/>
      <w:sz w:val="13"/>
    </w:rPr>
  </w:style>
  <w:style w:type="paragraph" w:customStyle="1" w:styleId="witregel1">
    <w:name w:val="witregel1"/>
    <w:basedOn w:val="broodtekst"/>
    <w:rsid w:val="00911F78"/>
    <w:pPr>
      <w:spacing w:line="90" w:lineRule="atLeast"/>
    </w:pPr>
    <w:rPr>
      <w:sz w:val="2"/>
    </w:rPr>
  </w:style>
  <w:style w:type="paragraph" w:customStyle="1" w:styleId="Huisstijl-Rubricering">
    <w:name w:val="Huisstijl-Rubricering"/>
    <w:basedOn w:val="broodtekst"/>
    <w:rsid w:val="00911F78"/>
    <w:pPr>
      <w:spacing w:line="180" w:lineRule="exact"/>
    </w:pPr>
    <w:rPr>
      <w:b/>
      <w:bCs/>
      <w:noProof/>
      <w:sz w:val="13"/>
      <w:szCs w:val="13"/>
    </w:rPr>
  </w:style>
  <w:style w:type="paragraph" w:customStyle="1" w:styleId="adres">
    <w:name w:val="adres"/>
    <w:basedOn w:val="broodtekst"/>
    <w:rsid w:val="00911F78"/>
    <w:rPr>
      <w:noProof/>
    </w:rPr>
  </w:style>
  <w:style w:type="character" w:styleId="Hyperlink">
    <w:name w:val="Hyperlink"/>
    <w:basedOn w:val="Standaardalinea-lettertype"/>
    <w:uiPriority w:val="99"/>
    <w:rsid w:val="00911F78"/>
    <w:rPr>
      <w:color w:val="0000FF"/>
      <w:u w:val="single"/>
    </w:rPr>
  </w:style>
  <w:style w:type="paragraph" w:customStyle="1" w:styleId="Huisstijl-Retouradres">
    <w:name w:val="Huisstijl-Retouradres"/>
    <w:basedOn w:val="broodtekst"/>
    <w:rsid w:val="00911F78"/>
    <w:pPr>
      <w:spacing w:line="180" w:lineRule="exact"/>
    </w:pPr>
    <w:rPr>
      <w:noProof/>
      <w:sz w:val="13"/>
    </w:rPr>
  </w:style>
  <w:style w:type="paragraph" w:customStyle="1" w:styleId="Huisstijl-Kopje">
    <w:name w:val="Huisstijl-Kopje"/>
    <w:basedOn w:val="broodtekst"/>
    <w:rsid w:val="00911F78"/>
    <w:pPr>
      <w:spacing w:line="180" w:lineRule="atLeast"/>
    </w:pPr>
    <w:rPr>
      <w:b/>
      <w:sz w:val="13"/>
    </w:rPr>
  </w:style>
  <w:style w:type="paragraph" w:customStyle="1" w:styleId="Huisstijl-Voorwaarden">
    <w:name w:val="Huisstijl-Voorwaarden"/>
    <w:basedOn w:val="broodtekst"/>
    <w:rsid w:val="00911F78"/>
    <w:pPr>
      <w:spacing w:line="180" w:lineRule="exact"/>
    </w:pPr>
    <w:rPr>
      <w:i/>
      <w:noProof/>
      <w:sz w:val="13"/>
    </w:rPr>
  </w:style>
  <w:style w:type="paragraph" w:customStyle="1" w:styleId="kixcode">
    <w:name w:val="kixcode"/>
    <w:basedOn w:val="broodtekst"/>
    <w:rsid w:val="00911F78"/>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911F78"/>
    <w:pPr>
      <w:spacing w:line="180" w:lineRule="exact"/>
    </w:pPr>
    <w:rPr>
      <w:noProof/>
      <w:sz w:val="13"/>
    </w:rPr>
  </w:style>
  <w:style w:type="paragraph" w:styleId="Lijstopsomteken2">
    <w:name w:val="List Bullet 2"/>
    <w:basedOn w:val="broodtekst"/>
    <w:semiHidden/>
    <w:rsid w:val="00911F78"/>
    <w:pPr>
      <w:numPr>
        <w:numId w:val="14"/>
      </w:numPr>
      <w:tabs>
        <w:tab w:val="clear" w:pos="227"/>
      </w:tabs>
      <w:ind w:left="454" w:hanging="227"/>
    </w:pPr>
    <w:rPr>
      <w:noProof/>
    </w:rPr>
  </w:style>
  <w:style w:type="paragraph" w:customStyle="1" w:styleId="minofdir">
    <w:name w:val="minofdir"/>
    <w:basedOn w:val="broodtekst"/>
    <w:rsid w:val="00911F78"/>
    <w:rPr>
      <w:rFonts w:ascii="RO VenW" w:hAnsi="RO VenW"/>
      <w:sz w:val="220"/>
    </w:rPr>
  </w:style>
  <w:style w:type="paragraph" w:customStyle="1" w:styleId="kop1-justitie">
    <w:name w:val="kop1-justitie"/>
    <w:basedOn w:val="broodtekst"/>
    <w:next w:val="broodtekst"/>
    <w:rsid w:val="00BC4217"/>
    <w:pPr>
      <w:numPr>
        <w:numId w:val="37"/>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911F78"/>
    <w:pPr>
      <w:spacing w:before="120" w:after="120"/>
    </w:pPr>
    <w:rPr>
      <w:b/>
      <w:bCs/>
      <w:sz w:val="20"/>
      <w:szCs w:val="20"/>
    </w:rPr>
  </w:style>
  <w:style w:type="paragraph" w:customStyle="1" w:styleId="kop2-justitie">
    <w:name w:val="kop2-justitie"/>
    <w:basedOn w:val="broodtekst"/>
    <w:next w:val="broodtekst"/>
    <w:rsid w:val="00BC4217"/>
    <w:pPr>
      <w:numPr>
        <w:ilvl w:val="1"/>
        <w:numId w:val="37"/>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911F78"/>
    <w:pPr>
      <w:tabs>
        <w:tab w:val="clear" w:pos="227"/>
        <w:tab w:val="clear" w:pos="454"/>
        <w:tab w:val="clear" w:pos="680"/>
        <w:tab w:val="left" w:pos="794"/>
      </w:tabs>
    </w:pPr>
  </w:style>
  <w:style w:type="character" w:styleId="Paginanummer">
    <w:name w:val="page number"/>
    <w:basedOn w:val="Standaardalinea-lettertype"/>
    <w:semiHidden/>
    <w:rsid w:val="00911F78"/>
  </w:style>
  <w:style w:type="paragraph" w:customStyle="1" w:styleId="afzendkopje">
    <w:name w:val="afzendkopje"/>
    <w:basedOn w:val="broodtekst"/>
    <w:rsid w:val="001A2A1E"/>
    <w:pPr>
      <w:spacing w:line="180" w:lineRule="atLeast"/>
    </w:pPr>
    <w:rPr>
      <w:b/>
      <w:noProof/>
      <w:sz w:val="13"/>
    </w:rPr>
  </w:style>
  <w:style w:type="paragraph" w:customStyle="1" w:styleId="afzendgegevens">
    <w:name w:val="afzendgegevens"/>
    <w:basedOn w:val="broodtekst"/>
    <w:rsid w:val="001A2A1E"/>
    <w:pPr>
      <w:spacing w:line="180" w:lineRule="atLeast"/>
    </w:pPr>
    <w:rPr>
      <w:noProof/>
      <w:sz w:val="13"/>
    </w:rPr>
  </w:style>
  <w:style w:type="paragraph" w:customStyle="1" w:styleId="lijst-nummer1">
    <w:name w:val="lijst-nummer1"/>
    <w:basedOn w:val="broodtekst"/>
    <w:next w:val="broodtekst"/>
    <w:rsid w:val="00911F78"/>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1A2A1E"/>
    <w:pPr>
      <w:spacing w:line="180" w:lineRule="atLeast"/>
    </w:pPr>
    <w:rPr>
      <w:noProof/>
      <w:sz w:val="13"/>
    </w:rPr>
  </w:style>
  <w:style w:type="paragraph" w:customStyle="1" w:styleId="referentiekopjes">
    <w:name w:val="referentiekopjes"/>
    <w:basedOn w:val="broodtekst"/>
    <w:next w:val="referentiegegevens"/>
    <w:rsid w:val="001A2A1E"/>
    <w:pPr>
      <w:spacing w:line="180" w:lineRule="atLeast"/>
    </w:pPr>
    <w:rPr>
      <w:b/>
      <w:noProof/>
      <w:sz w:val="13"/>
    </w:rPr>
  </w:style>
  <w:style w:type="paragraph" w:customStyle="1" w:styleId="witregel2">
    <w:name w:val="witregel2"/>
    <w:basedOn w:val="broodtekst"/>
    <w:rsid w:val="00911F78"/>
    <w:pPr>
      <w:spacing w:line="270" w:lineRule="atLeast"/>
    </w:pPr>
    <w:rPr>
      <w:sz w:val="2"/>
    </w:rPr>
  </w:style>
  <w:style w:type="paragraph" w:customStyle="1" w:styleId="clausule">
    <w:name w:val="clausule"/>
    <w:basedOn w:val="broodtekst"/>
    <w:rsid w:val="00911F78"/>
    <w:pPr>
      <w:spacing w:line="180" w:lineRule="atLeast"/>
    </w:pPr>
    <w:rPr>
      <w:i/>
      <w:sz w:val="13"/>
    </w:rPr>
  </w:style>
  <w:style w:type="paragraph" w:customStyle="1" w:styleId="afzendgegevens-bold">
    <w:name w:val="afzendgegevens-bold"/>
    <w:basedOn w:val="afzendgegevens"/>
    <w:rsid w:val="00911F78"/>
    <w:rPr>
      <w:b/>
    </w:rPr>
  </w:style>
  <w:style w:type="paragraph" w:customStyle="1" w:styleId="aanhef">
    <w:name w:val="aanhef"/>
    <w:basedOn w:val="broodtekst"/>
    <w:next w:val="broodtekst"/>
    <w:rsid w:val="00911F78"/>
    <w:pPr>
      <w:spacing w:after="240"/>
    </w:pPr>
  </w:style>
  <w:style w:type="paragraph" w:customStyle="1" w:styleId="broodtekst-bold">
    <w:name w:val="broodtekst-bold"/>
    <w:basedOn w:val="broodtekst"/>
    <w:uiPriority w:val="1"/>
    <w:qFormat/>
    <w:rsid w:val="00911F78"/>
    <w:rPr>
      <w:b/>
    </w:rPr>
  </w:style>
  <w:style w:type="paragraph" w:customStyle="1" w:styleId="broodtekst-vet-pagebreak">
    <w:name w:val="broodtekst-vet-pagebreak"/>
    <w:basedOn w:val="broodtekst"/>
    <w:next w:val="broodtekst"/>
    <w:rsid w:val="00911F78"/>
    <w:pPr>
      <w:pageBreakBefore/>
    </w:pPr>
    <w:rPr>
      <w:b/>
    </w:rPr>
  </w:style>
  <w:style w:type="paragraph" w:customStyle="1" w:styleId="broodtekst-12-vet">
    <w:name w:val="broodtekst-12-vet"/>
    <w:basedOn w:val="broodtekst"/>
    <w:rsid w:val="00911F78"/>
    <w:rPr>
      <w:b/>
      <w:sz w:val="24"/>
    </w:rPr>
  </w:style>
  <w:style w:type="paragraph" w:customStyle="1" w:styleId="groetregel">
    <w:name w:val="groetregel"/>
    <w:basedOn w:val="broodtekst"/>
    <w:next w:val="broodtekst"/>
    <w:rsid w:val="00911F78"/>
    <w:pPr>
      <w:spacing w:before="240"/>
    </w:pPr>
  </w:style>
  <w:style w:type="paragraph" w:customStyle="1" w:styleId="in-table">
    <w:name w:val="in-table"/>
    <w:basedOn w:val="broodtekst"/>
    <w:rsid w:val="00911F78"/>
    <w:pPr>
      <w:spacing w:line="0" w:lineRule="atLeast"/>
    </w:pPr>
    <w:rPr>
      <w:sz w:val="2"/>
    </w:rPr>
  </w:style>
  <w:style w:type="character" w:customStyle="1" w:styleId="clausuleregel">
    <w:name w:val="clausuleregel"/>
    <w:basedOn w:val="Standaardalinea-lettertype"/>
    <w:rsid w:val="00911F78"/>
    <w:rPr>
      <w:rFonts w:ascii="Verdana" w:hAnsi="Verdana"/>
      <w:i/>
      <w:position w:val="-9"/>
      <w:sz w:val="13"/>
    </w:rPr>
  </w:style>
  <w:style w:type="paragraph" w:customStyle="1" w:styleId="kop3-justitie">
    <w:name w:val="kop3-justitie"/>
    <w:basedOn w:val="broodtekst"/>
    <w:next w:val="broodtekst"/>
    <w:rsid w:val="00BC4217"/>
    <w:pPr>
      <w:numPr>
        <w:ilvl w:val="2"/>
        <w:numId w:val="37"/>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C4217"/>
    <w:pPr>
      <w:numPr>
        <w:numId w:val="35"/>
      </w:numPr>
    </w:pPr>
  </w:style>
  <w:style w:type="numbering" w:customStyle="1" w:styleId="list-cijfers">
    <w:name w:val="list-cijfers"/>
    <w:basedOn w:val="Geenlijst"/>
    <w:uiPriority w:val="99"/>
    <w:rsid w:val="00BC4217"/>
    <w:pPr>
      <w:numPr>
        <w:numId w:val="36"/>
      </w:numPr>
    </w:pPr>
  </w:style>
  <w:style w:type="paragraph" w:customStyle="1" w:styleId="kop20">
    <w:name w:val="kop2"/>
    <w:basedOn w:val="Standaard"/>
    <w:rsid w:val="00911F78"/>
  </w:style>
  <w:style w:type="paragraph" w:customStyle="1" w:styleId="kop30">
    <w:name w:val="kop3"/>
    <w:basedOn w:val="Standaard"/>
    <w:rsid w:val="00911F78"/>
  </w:style>
  <w:style w:type="numbering" w:customStyle="1" w:styleId="list-kop">
    <w:name w:val="list-kop"/>
    <w:basedOn w:val="Geenlijst"/>
    <w:uiPriority w:val="99"/>
    <w:rsid w:val="00BC4217"/>
    <w:pPr>
      <w:numPr>
        <w:numId w:val="32"/>
      </w:numPr>
    </w:pPr>
  </w:style>
  <w:style w:type="paragraph" w:customStyle="1" w:styleId="pagebreak">
    <w:name w:val="pagebreak"/>
    <w:basedOn w:val="broodtekst"/>
    <w:next w:val="broodtekst"/>
    <w:rsid w:val="00911F78"/>
    <w:pPr>
      <w:pageBreakBefore/>
    </w:pPr>
  </w:style>
  <w:style w:type="paragraph" w:customStyle="1" w:styleId="pagebreak-vet">
    <w:name w:val="pagebreak-vet"/>
    <w:basedOn w:val="broodtekst-bold"/>
    <w:next w:val="broodtekst"/>
    <w:rsid w:val="00911F78"/>
    <w:pPr>
      <w:pageBreakBefore/>
    </w:pPr>
  </w:style>
  <w:style w:type="paragraph" w:customStyle="1" w:styleId="windings">
    <w:name w:val="windings"/>
    <w:basedOn w:val="broodtekst"/>
    <w:next w:val="broodtekst"/>
    <w:rsid w:val="00911F78"/>
    <w:rPr>
      <w:rFonts w:ascii="Wingdings 2" w:hAnsi="Wingdings 2"/>
    </w:rPr>
  </w:style>
  <w:style w:type="paragraph" w:customStyle="1" w:styleId="windings-vet">
    <w:name w:val="windings-vet"/>
    <w:basedOn w:val="windings"/>
    <w:rsid w:val="00911F78"/>
    <w:rPr>
      <w:b/>
    </w:rPr>
  </w:style>
  <w:style w:type="paragraph" w:customStyle="1" w:styleId="ondertekenaar">
    <w:name w:val="ondertekenaar"/>
    <w:basedOn w:val="broodtekst"/>
    <w:rsid w:val="00911F78"/>
  </w:style>
  <w:style w:type="paragraph" w:customStyle="1" w:styleId="broodtekst-i">
    <w:name w:val="broodtekst-i"/>
    <w:basedOn w:val="broodtekst"/>
    <w:rsid w:val="00911F78"/>
    <w:rPr>
      <w:i/>
    </w:rPr>
  </w:style>
  <w:style w:type="paragraph" w:customStyle="1" w:styleId="broodtekst-bold-hf">
    <w:name w:val="broodtekst-bold-hf"/>
    <w:basedOn w:val="broodtekst"/>
    <w:rsid w:val="00911F78"/>
    <w:rPr>
      <w:b/>
      <w:caps/>
    </w:rPr>
  </w:style>
  <w:style w:type="paragraph" w:customStyle="1" w:styleId="broodtekst-bold-hf-r">
    <w:name w:val="broodtekst-bold-hf-r"/>
    <w:basedOn w:val="broodtekst"/>
    <w:rsid w:val="00911F78"/>
    <w:pPr>
      <w:jc w:val="right"/>
    </w:pPr>
    <w:rPr>
      <w:b/>
      <w:caps/>
    </w:rPr>
  </w:style>
  <w:style w:type="paragraph" w:customStyle="1" w:styleId="broodtekst-bold-i">
    <w:name w:val="broodtekst-bold-i"/>
    <w:basedOn w:val="broodtekst"/>
    <w:rsid w:val="00911F78"/>
    <w:rPr>
      <w:b/>
      <w:i/>
    </w:rPr>
  </w:style>
  <w:style w:type="paragraph" w:customStyle="1" w:styleId="broodtekst-bold-hf-i">
    <w:name w:val="broodtekst-bold-hf-i"/>
    <w:basedOn w:val="broodtekst"/>
    <w:rsid w:val="00911F78"/>
    <w:rPr>
      <w:b/>
      <w:i/>
      <w:caps/>
    </w:rPr>
  </w:style>
  <w:style w:type="paragraph" w:customStyle="1" w:styleId="broodtekst-bold-hf-c">
    <w:name w:val="broodtekst-bold-hf-c"/>
    <w:basedOn w:val="broodtekst"/>
    <w:rsid w:val="00911F78"/>
    <w:pPr>
      <w:spacing w:after="240"/>
      <w:jc w:val="center"/>
    </w:pPr>
    <w:rPr>
      <w:b/>
      <w:caps/>
    </w:rPr>
  </w:style>
  <w:style w:type="paragraph" w:customStyle="1" w:styleId="doctypebold18justitie">
    <w:name w:val="doctype_bold18_justitie"/>
    <w:basedOn w:val="broodtekst"/>
    <w:rsid w:val="00911F78"/>
    <w:pPr>
      <w:spacing w:line="480" w:lineRule="atLeast"/>
      <w:jc w:val="center"/>
    </w:pPr>
    <w:rPr>
      <w:b/>
      <w:sz w:val="36"/>
    </w:rPr>
  </w:style>
  <w:style w:type="paragraph" w:customStyle="1" w:styleId="broodtekst-hf8">
    <w:name w:val="broodtekst-hf8"/>
    <w:basedOn w:val="broodtekst"/>
    <w:rsid w:val="00911F78"/>
    <w:rPr>
      <w:caps/>
      <w:sz w:val="16"/>
    </w:rPr>
  </w:style>
  <w:style w:type="paragraph" w:customStyle="1" w:styleId="bijlagenjustitie">
    <w:name w:val="bijlagen_justitie"/>
    <w:basedOn w:val="Standaard"/>
    <w:rsid w:val="00BC4217"/>
  </w:style>
  <w:style w:type="paragraph" w:customStyle="1" w:styleId="lijst-nummer">
    <w:name w:val="lijst-nummer"/>
    <w:basedOn w:val="Standaard"/>
    <w:rsid w:val="00BC4217"/>
  </w:style>
  <w:style w:type="paragraph" w:customStyle="1" w:styleId="opsom2justitie">
    <w:name w:val="opsom2_justitie"/>
    <w:basedOn w:val="Standaard"/>
    <w:rsid w:val="00BC4217"/>
  </w:style>
  <w:style w:type="paragraph" w:customStyle="1" w:styleId="Lijst-nummer0">
    <w:name w:val="Lijst-nummer"/>
    <w:basedOn w:val="Standaard"/>
    <w:rsid w:val="00BC4217"/>
  </w:style>
  <w:style w:type="paragraph" w:customStyle="1" w:styleId="lijst-alphabet">
    <w:name w:val="lijst-alphabet"/>
    <w:basedOn w:val="broodtekst"/>
    <w:next w:val="broodtekst"/>
    <w:rsid w:val="00911F78"/>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911F78"/>
    <w:rPr>
      <w:position w:val="-9"/>
    </w:rPr>
  </w:style>
  <w:style w:type="paragraph" w:customStyle="1" w:styleId="Lijst-alphabet0">
    <w:name w:val="Lijst-alphabet"/>
    <w:basedOn w:val="lijst-alphabet"/>
    <w:next w:val="broodtekst"/>
    <w:rsid w:val="00911F78"/>
  </w:style>
  <w:style w:type="paragraph" w:customStyle="1" w:styleId="opsomming-bullet">
    <w:name w:val="opsomming-bullet"/>
    <w:basedOn w:val="broodtekst"/>
    <w:rsid w:val="00911F78"/>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911F78"/>
    <w:pPr>
      <w:spacing w:before="25" w:after="25" w:line="130" w:lineRule="atLeast"/>
    </w:pPr>
    <w:rPr>
      <w:noProof/>
      <w:sz w:val="13"/>
      <w:lang w:eastAsia="en-US"/>
    </w:rPr>
  </w:style>
  <w:style w:type="character" w:customStyle="1" w:styleId="broodtekstChar">
    <w:name w:val="broodtekst Char"/>
    <w:basedOn w:val="Standaardalinea-lettertype"/>
    <w:rsid w:val="00911F78"/>
    <w:rPr>
      <w:rFonts w:ascii="Verdana" w:hAnsi="Verdana"/>
      <w:sz w:val="18"/>
      <w:szCs w:val="18"/>
      <w:lang w:val="nl-NL" w:eastAsia="nl-NL" w:bidi="ar-SA"/>
    </w:rPr>
  </w:style>
  <w:style w:type="character" w:customStyle="1" w:styleId="witregel2Char">
    <w:name w:val="witregel2 Char"/>
    <w:basedOn w:val="broodtekstChar"/>
    <w:rsid w:val="00911F78"/>
    <w:rPr>
      <w:rFonts w:ascii="Verdana" w:hAnsi="Verdana"/>
      <w:sz w:val="2"/>
      <w:szCs w:val="18"/>
      <w:lang w:val="nl-NL" w:eastAsia="nl-NL" w:bidi="ar-SA"/>
    </w:rPr>
  </w:style>
  <w:style w:type="paragraph" w:customStyle="1" w:styleId="afzendgegevens-italic">
    <w:name w:val="afzendgegevens-italic"/>
    <w:basedOn w:val="afzendgegevens"/>
    <w:rsid w:val="00911F78"/>
    <w:rPr>
      <w:i/>
      <w:szCs w:val="13"/>
    </w:rPr>
  </w:style>
  <w:style w:type="character" w:customStyle="1" w:styleId="directieregel">
    <w:name w:val="directieregel"/>
    <w:basedOn w:val="Standaardalinea-lettertype"/>
    <w:rsid w:val="00911F78"/>
    <w:rPr>
      <w:rFonts w:ascii="Verdana" w:hAnsi="Verdana"/>
      <w:b/>
      <w:position w:val="-9"/>
      <w:sz w:val="13"/>
    </w:rPr>
  </w:style>
  <w:style w:type="paragraph" w:customStyle="1" w:styleId="standaard-tekst">
    <w:name w:val="standaard-tekst"/>
    <w:basedOn w:val="Standaard"/>
    <w:rsid w:val="00911F78"/>
    <w:pPr>
      <w:tabs>
        <w:tab w:val="left" w:pos="227"/>
        <w:tab w:val="left" w:pos="454"/>
        <w:tab w:val="left" w:pos="680"/>
      </w:tabs>
      <w:autoSpaceDE w:val="0"/>
      <w:autoSpaceDN w:val="0"/>
      <w:adjustRightInd w:val="0"/>
    </w:pPr>
    <w:rPr>
      <w:szCs w:val="18"/>
    </w:rPr>
  </w:style>
  <w:style w:type="paragraph" w:customStyle="1" w:styleId="Huisstijl-NAW">
    <w:name w:val="Huisstijl-NAW"/>
    <w:basedOn w:val="Standaard"/>
    <w:rsid w:val="00911F78"/>
    <w:pPr>
      <w:tabs>
        <w:tab w:val="left" w:pos="227"/>
        <w:tab w:val="left" w:pos="454"/>
        <w:tab w:val="left" w:pos="680"/>
      </w:tabs>
      <w:autoSpaceDE w:val="0"/>
      <w:autoSpaceDN w:val="0"/>
      <w:adjustRightInd w:val="0"/>
    </w:pPr>
    <w:rPr>
      <w:noProof/>
      <w:szCs w:val="18"/>
    </w:rPr>
  </w:style>
  <w:style w:type="numbering" w:customStyle="1" w:styleId="list-letters">
    <w:name w:val="list-letters"/>
    <w:basedOn w:val="Geenlijst"/>
    <w:uiPriority w:val="99"/>
    <w:rsid w:val="00BC4217"/>
    <w:pPr>
      <w:numPr>
        <w:numId w:val="38"/>
      </w:numPr>
    </w:pPr>
  </w:style>
  <w:style w:type="numbering" w:customStyle="1" w:styleId="list-streepjes">
    <w:name w:val="list-streepjes"/>
    <w:basedOn w:val="Geenlijst"/>
    <w:uiPriority w:val="99"/>
    <w:rsid w:val="00BC4217"/>
    <w:pPr>
      <w:numPr>
        <w:numId w:val="39"/>
      </w:numPr>
    </w:pPr>
  </w:style>
  <w:style w:type="paragraph" w:customStyle="1" w:styleId="broodtekst-bold-italic">
    <w:name w:val="broodtekst-bold-italic"/>
    <w:basedOn w:val="broodtekst"/>
    <w:next w:val="broodtekst"/>
    <w:uiPriority w:val="2"/>
    <w:qFormat/>
    <w:rsid w:val="00911F78"/>
    <w:rPr>
      <w:b/>
      <w:i/>
    </w:rPr>
  </w:style>
  <w:style w:type="numbering" w:customStyle="1" w:styleId="list-vinkaan">
    <w:name w:val="list-vinkaan"/>
    <w:basedOn w:val="Geenlijst"/>
    <w:uiPriority w:val="99"/>
    <w:rsid w:val="00BC4217"/>
    <w:pPr>
      <w:numPr>
        <w:numId w:val="40"/>
      </w:numPr>
    </w:pPr>
  </w:style>
  <w:style w:type="paragraph" w:customStyle="1" w:styleId="tabelkop">
    <w:name w:val="tabelkop"/>
    <w:basedOn w:val="broodtekst"/>
    <w:rsid w:val="00911F78"/>
    <w:rPr>
      <w:b/>
      <w:sz w:val="14"/>
    </w:rPr>
  </w:style>
  <w:style w:type="paragraph" w:customStyle="1" w:styleId="tabeltekst">
    <w:name w:val="tabeltekst"/>
    <w:basedOn w:val="broodtekst"/>
    <w:rsid w:val="00911F78"/>
    <w:rPr>
      <w:sz w:val="14"/>
    </w:rPr>
  </w:style>
  <w:style w:type="paragraph" w:styleId="Voetnoottekst">
    <w:name w:val="footnote text"/>
    <w:basedOn w:val="Standaard"/>
    <w:semiHidden/>
    <w:rsid w:val="00911F78"/>
    <w:rPr>
      <w:sz w:val="16"/>
      <w:szCs w:val="20"/>
    </w:rPr>
  </w:style>
  <w:style w:type="paragraph" w:customStyle="1" w:styleId="ondertekening">
    <w:name w:val="ondertekening"/>
    <w:basedOn w:val="broodtekst"/>
    <w:rsid w:val="00911F78"/>
    <w:pPr>
      <w:spacing w:before="960"/>
    </w:pPr>
  </w:style>
  <w:style w:type="character" w:styleId="Voetnootmarkering">
    <w:name w:val="footnote reference"/>
    <w:basedOn w:val="Standaardalinea-lettertype"/>
    <w:semiHidden/>
    <w:rsid w:val="00911F78"/>
    <w:rPr>
      <w:vertAlign w:val="superscript"/>
    </w:rPr>
  </w:style>
  <w:style w:type="numbering" w:customStyle="1" w:styleId="list-vinkuit">
    <w:name w:val="list-vinkuit"/>
    <w:basedOn w:val="Geenlijst"/>
    <w:uiPriority w:val="99"/>
    <w:rsid w:val="00BC4217"/>
    <w:pPr>
      <w:numPr>
        <w:numId w:val="41"/>
      </w:numPr>
    </w:pPr>
  </w:style>
  <w:style w:type="paragraph" w:customStyle="1" w:styleId="opsomming-bolletjesjustitie">
    <w:name w:val="opsomming-bolletjes_justitie"/>
    <w:basedOn w:val="broodtekst"/>
    <w:uiPriority w:val="3"/>
    <w:qFormat/>
    <w:rsid w:val="00BC4217"/>
    <w:pPr>
      <w:numPr>
        <w:numId w:val="42"/>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C4217"/>
    <w:pPr>
      <w:numPr>
        <w:numId w:val="4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C4217"/>
    <w:pPr>
      <w:numPr>
        <w:numId w:val="4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C4217"/>
    <w:pPr>
      <w:numPr>
        <w:numId w:val="45"/>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C4217"/>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C4217"/>
    <w:pPr>
      <w:numPr>
        <w:numId w:val="4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6C3A1C"/>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6C3A1C"/>
    <w:rPr>
      <w:rFonts w:ascii="Verdana" w:hAnsi="Verdana"/>
      <w:b/>
      <w:i/>
      <w:sz w:val="18"/>
    </w:rPr>
  </w:style>
  <w:style w:type="character" w:styleId="Verwijzingopmerking">
    <w:name w:val="annotation reference"/>
    <w:basedOn w:val="Standaardalinea-lettertype"/>
    <w:uiPriority w:val="99"/>
    <w:semiHidden/>
    <w:unhideWhenUsed/>
    <w:rsid w:val="00FB3A1F"/>
    <w:rPr>
      <w:sz w:val="16"/>
      <w:szCs w:val="16"/>
    </w:rPr>
  </w:style>
  <w:style w:type="paragraph" w:styleId="Tekstopmerking">
    <w:name w:val="annotation text"/>
    <w:basedOn w:val="Standaard"/>
    <w:link w:val="TekstopmerkingChar"/>
    <w:uiPriority w:val="99"/>
    <w:unhideWhenUsed/>
    <w:rsid w:val="00FB3A1F"/>
    <w:pPr>
      <w:spacing w:line="240" w:lineRule="auto"/>
    </w:pPr>
    <w:rPr>
      <w:sz w:val="20"/>
      <w:szCs w:val="20"/>
    </w:rPr>
  </w:style>
  <w:style w:type="character" w:customStyle="1" w:styleId="TekstopmerkingChar">
    <w:name w:val="Tekst opmerking Char"/>
    <w:basedOn w:val="Standaardalinea-lettertype"/>
    <w:link w:val="Tekstopmerking"/>
    <w:uiPriority w:val="99"/>
    <w:rsid w:val="00FB3A1F"/>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FB3A1F"/>
    <w:rPr>
      <w:b/>
      <w:bCs/>
    </w:rPr>
  </w:style>
  <w:style w:type="character" w:customStyle="1" w:styleId="OnderwerpvanopmerkingChar">
    <w:name w:val="Onderwerp van opmerking Char"/>
    <w:basedOn w:val="TekstopmerkingChar"/>
    <w:link w:val="Onderwerpvanopmerking"/>
    <w:uiPriority w:val="99"/>
    <w:semiHidden/>
    <w:rsid w:val="00FB3A1F"/>
    <w:rPr>
      <w:rFonts w:ascii="Verdana" w:hAnsi="Verdana"/>
      <w:b/>
      <w:bCs/>
      <w:lang w:val="nl-NL" w:eastAsia="nl-NL"/>
    </w:rPr>
  </w:style>
  <w:style w:type="character" w:styleId="Onopgelostemelding">
    <w:name w:val="Unresolved Mention"/>
    <w:basedOn w:val="Standaardalinea-lettertype"/>
    <w:uiPriority w:val="99"/>
    <w:semiHidden/>
    <w:unhideWhenUsed/>
    <w:rsid w:val="00C1173B"/>
    <w:rPr>
      <w:color w:val="605E5C"/>
      <w:shd w:val="clear" w:color="auto" w:fill="E1DFDD"/>
    </w:rPr>
  </w:style>
  <w:style w:type="paragraph" w:styleId="Normaalweb">
    <w:name w:val="Normal (Web)"/>
    <w:basedOn w:val="Standaard"/>
    <w:uiPriority w:val="99"/>
    <w:semiHidden/>
    <w:unhideWhenUsed/>
    <w:rsid w:val="00320D0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3525">
      <w:bodyDiv w:val="1"/>
      <w:marLeft w:val="0"/>
      <w:marRight w:val="0"/>
      <w:marTop w:val="0"/>
      <w:marBottom w:val="0"/>
      <w:divBdr>
        <w:top w:val="none" w:sz="0" w:space="0" w:color="auto"/>
        <w:left w:val="none" w:sz="0" w:space="0" w:color="auto"/>
        <w:bottom w:val="none" w:sz="0" w:space="0" w:color="auto"/>
        <w:right w:val="none" w:sz="0" w:space="0" w:color="auto"/>
      </w:divBdr>
      <w:divsChild>
        <w:div w:id="1590699971">
          <w:marLeft w:val="0"/>
          <w:marRight w:val="0"/>
          <w:marTop w:val="0"/>
          <w:marBottom w:val="0"/>
          <w:divBdr>
            <w:top w:val="none" w:sz="0" w:space="0" w:color="auto"/>
            <w:left w:val="none" w:sz="0" w:space="0" w:color="auto"/>
            <w:bottom w:val="none" w:sz="0" w:space="0" w:color="auto"/>
            <w:right w:val="none" w:sz="0" w:space="0" w:color="auto"/>
          </w:divBdr>
          <w:divsChild>
            <w:div w:id="1304968359">
              <w:marLeft w:val="0"/>
              <w:marRight w:val="0"/>
              <w:marTop w:val="0"/>
              <w:marBottom w:val="0"/>
              <w:divBdr>
                <w:top w:val="none" w:sz="0" w:space="0" w:color="auto"/>
                <w:left w:val="none" w:sz="0" w:space="0" w:color="auto"/>
                <w:bottom w:val="none" w:sz="0" w:space="0" w:color="auto"/>
                <w:right w:val="none" w:sz="0" w:space="0" w:color="auto"/>
              </w:divBdr>
              <w:divsChild>
                <w:div w:id="1508443135">
                  <w:marLeft w:val="0"/>
                  <w:marRight w:val="0"/>
                  <w:marTop w:val="0"/>
                  <w:marBottom w:val="0"/>
                  <w:divBdr>
                    <w:top w:val="none" w:sz="0" w:space="0" w:color="auto"/>
                    <w:left w:val="none" w:sz="0" w:space="0" w:color="auto"/>
                    <w:bottom w:val="none" w:sz="0" w:space="0" w:color="auto"/>
                    <w:right w:val="none" w:sz="0" w:space="0" w:color="auto"/>
                  </w:divBdr>
                  <w:divsChild>
                    <w:div w:id="700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g.hoogakker@minjenv.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jksoverheid.nl/documenten/rapporten/2022/10/21/flitspeiling-multi-factor-authenticatie---augustus-202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ubbelzoveilig.n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m/maps/place/data=!4m2!3m1!1s0x47c5ef1ae10abc9f:0xc8c281a8d82a566?sa=X&amp;ved=2ahUKEwi32MjwgIiEAxVf_7sIHVk9Cr8Q4kB6BAg2EA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UMER\AppData\Roaming\B-ware\DocSys.Web\profiles\minjus\client\folders\mem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memo-2010</Template>
  <TotalTime>0</TotalTime>
  <Pages>2</Pages>
  <Words>614</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Directie Communicatie</Company>
  <LinksUpToDate>false</LinksUpToDate>
  <CharactersWithSpaces>4708</CharactersWithSpaces>
  <SharedDoc>false</SharedDoc>
  <HLinks>
    <vt:vector size="12" baseType="variant">
      <vt:variant>
        <vt:i4>655360</vt:i4>
      </vt:variant>
      <vt:variant>
        <vt:i4>-1</vt:i4>
      </vt:variant>
      <vt:variant>
        <vt:i4>2153</vt:i4>
      </vt:variant>
      <vt:variant>
        <vt:i4>1</vt:i4>
      </vt:variant>
      <vt:variant>
        <vt:lpwstr>memo</vt:lpwstr>
      </vt:variant>
      <vt:variant>
        <vt:lpwstr/>
      </vt:variant>
      <vt:variant>
        <vt:i4>196689</vt:i4>
      </vt:variant>
      <vt:variant>
        <vt:i4>-1</vt:i4>
      </vt:variant>
      <vt:variant>
        <vt:i4>2154</vt:i4>
      </vt:variant>
      <vt:variant>
        <vt:i4>1</vt:i4>
      </vt:variant>
      <vt:variant>
        <vt:lpwstr>rijksbreed-bw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Publiekscampagne _x000d_Dubbel beveiligd is dubbel zo veilig</dc:subject>
  <dc:creator>Chianna Beumer</dc:creator>
  <cp:keywords/>
  <dc:description/>
  <cp:lastModifiedBy>Beumer, A.C. - BD/DCOM/C&amp;R</cp:lastModifiedBy>
  <cp:revision>3</cp:revision>
  <cp:lastPrinted>2008-11-03T14:08:00Z</cp:lastPrinted>
  <dcterms:created xsi:type="dcterms:W3CDTF">2024-02-05T14:42:00Z</dcterms:created>
  <dcterms:modified xsi:type="dcterms:W3CDTF">2024-02-05T14:42:00Z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retouradres</vt:lpwstr>
  </property>
  <property fmtid="{D5CDD505-2E9C-101B-9397-08002B2CF9AE}" pid="3" name="adres">
    <vt:lpwstr>adres</vt:lpwstr>
  </property>
  <property fmtid="{D5CDD505-2E9C-101B-9397-08002B2CF9AE}" pid="4" name="datum">
    <vt:lpwstr>2 februari 2024</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Publiekscampagne _x000d_Dubbel beveiligd is dubbel zo veilig </vt:lpwstr>
  </property>
  <property fmtid="{D5CDD505-2E9C-101B-9397-08002B2CF9AE}" pid="8" name="_onderwerp">
    <vt:lpwstr>Onderwerp</vt:lpwstr>
  </property>
  <property fmtid="{D5CDD505-2E9C-101B-9397-08002B2CF9AE}" pid="9" name="onskenmerk">
    <vt:lpwstr/>
  </property>
  <property fmtid="{D5CDD505-2E9C-101B-9397-08002B2CF9AE}" pid="10" name="_onskenmerk">
    <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savename">
    <vt:lpwstr>savename</vt:lpwstr>
  </property>
  <property fmtid="{D5CDD505-2E9C-101B-9397-08002B2CF9AE}" pid="24" name="directoraat">
    <vt:lpwstr>Directie Communicatie</vt:lpwstr>
  </property>
  <property fmtid="{D5CDD505-2E9C-101B-9397-08002B2CF9AE}" pid="25" name="directoraatnaam">
    <vt:lpwstr/>
  </property>
  <property fmtid="{D5CDD505-2E9C-101B-9397-08002B2CF9AE}" pid="26" name="afdelingraised">
    <vt:lpwstr> </vt:lpwstr>
  </property>
  <property fmtid="{D5CDD505-2E9C-101B-9397-08002B2CF9AE}" pid="27" name="directoraatnaamvolg">
    <vt:lpwstr/>
  </property>
  <property fmtid="{D5CDD505-2E9C-101B-9397-08002B2CF9AE}" pid="28" name="onderdeelvolg">
    <vt:lpwstr>Communicatieadvies en redactie</vt:lpwstr>
  </property>
  <property fmtid="{D5CDD505-2E9C-101B-9397-08002B2CF9AE}" pid="29" name="directieregel">
    <vt:lpwstr> _x000d_</vt:lpwstr>
  </property>
  <property fmtid="{D5CDD505-2E9C-101B-9397-08002B2CF9AE}" pid="30" name="directoraatvolg">
    <vt:lpwstr>Directie Communicatie_x000d_</vt:lpwstr>
  </property>
  <property fmtid="{D5CDD505-2E9C-101B-9397-08002B2CF9AE}" pid="31" name="_faxnummer">
    <vt:lpwstr>_faxnummer</vt:lpwstr>
  </property>
  <property fmtid="{D5CDD505-2E9C-101B-9397-08002B2CF9AE}" pid="32" name="faxnummer">
    <vt:lpwstr>faxnummer</vt:lpwstr>
  </property>
  <property fmtid="{D5CDD505-2E9C-101B-9397-08002B2CF9AE}" pid="33" name="woordmerk">
    <vt:lpwstr/>
  </property>
  <property fmtid="{D5CDD505-2E9C-101B-9397-08002B2CF9AE}" pid="34" name="aanhefdoc">
    <vt:lpwstr>_x000d_Geachte heer/mevrouw,_x000d_</vt:lpwstr>
  </property>
  <property fmtid="{D5CDD505-2E9C-101B-9397-08002B2CF9AE}" pid="35" name="functieondertekenaar">
    <vt:lpwstr>functieondertekenaar</vt:lpwstr>
  </property>
  <property fmtid="{D5CDD505-2E9C-101B-9397-08002B2CF9AE}" pid="36" name="aan">
    <vt:lpwstr>PB</vt:lpwstr>
  </property>
</Properties>
</file>